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61138" w14:textId="77777777" w:rsidR="008F333B" w:rsidRDefault="008F333B" w:rsidP="008F333B">
      <w:pPr>
        <w:pBdr>
          <w:bottom w:val="single" w:sz="12" w:space="1" w:color="auto"/>
        </w:pBdr>
        <w:jc w:val="center"/>
        <w:rPr>
          <w:b/>
        </w:rPr>
      </w:pPr>
      <w:r>
        <w:rPr>
          <w:b/>
        </w:rPr>
        <w:t>Position Description</w:t>
      </w:r>
    </w:p>
    <w:p w14:paraId="626F5141" w14:textId="77777777" w:rsidR="008F333B" w:rsidRDefault="008F333B" w:rsidP="008F333B">
      <w:pPr>
        <w:pBdr>
          <w:bottom w:val="single" w:sz="12" w:space="1" w:color="auto"/>
        </w:pBdr>
        <w:jc w:val="center"/>
        <w:rPr>
          <w:b/>
        </w:rPr>
      </w:pPr>
      <w:r>
        <w:rPr>
          <w:b/>
        </w:rPr>
        <w:t>Department Supervisor/Business Management Faculty Member</w:t>
      </w:r>
    </w:p>
    <w:p w14:paraId="638D287E" w14:textId="77777777" w:rsidR="008F333B" w:rsidRDefault="008F333B" w:rsidP="008F333B">
      <w:pPr>
        <w:pBdr>
          <w:bottom w:val="single" w:sz="12" w:space="1" w:color="auto"/>
        </w:pBdr>
        <w:jc w:val="center"/>
        <w:rPr>
          <w:b/>
        </w:rPr>
      </w:pPr>
      <w:r>
        <w:rPr>
          <w:b/>
        </w:rPr>
        <w:t>Position Open Until Filled</w:t>
      </w:r>
    </w:p>
    <w:p w14:paraId="3957499C" w14:textId="77777777" w:rsidR="008F333B" w:rsidRDefault="008F333B" w:rsidP="008F333B">
      <w:pPr>
        <w:pBdr>
          <w:bottom w:val="single" w:sz="12" w:space="1" w:color="auto"/>
        </w:pBdr>
        <w:rPr>
          <w:b/>
        </w:rPr>
      </w:pPr>
    </w:p>
    <w:p w14:paraId="64AFA55C" w14:textId="77777777" w:rsidR="008F333B" w:rsidRPr="00633FD6" w:rsidRDefault="008F333B" w:rsidP="008F333B">
      <w:pPr>
        <w:pBdr>
          <w:bottom w:val="single" w:sz="12" w:space="1" w:color="auto"/>
        </w:pBdr>
        <w:rPr>
          <w:b/>
        </w:rPr>
      </w:pPr>
      <w:r w:rsidRPr="00633FD6">
        <w:rPr>
          <w:b/>
        </w:rPr>
        <w:t xml:space="preserve">Supervisor: </w:t>
      </w:r>
      <w:r w:rsidRPr="00633FD6">
        <w:t xml:space="preserve">ICC Executive Director/Academic Dean </w:t>
      </w:r>
    </w:p>
    <w:p w14:paraId="4167A366" w14:textId="77777777" w:rsidR="008F333B" w:rsidRPr="00633FD6" w:rsidRDefault="008F333B" w:rsidP="008F333B">
      <w:pPr>
        <w:rPr>
          <w:b/>
        </w:rPr>
      </w:pPr>
    </w:p>
    <w:p w14:paraId="3FF445E3" w14:textId="77777777" w:rsidR="008F333B" w:rsidRPr="00633FD6" w:rsidRDefault="008F333B" w:rsidP="008F333B">
      <w:pPr>
        <w:rPr>
          <w:b/>
        </w:rPr>
      </w:pPr>
      <w:r w:rsidRPr="00633FD6">
        <w:rPr>
          <w:b/>
        </w:rPr>
        <w:t>General Purpose</w:t>
      </w:r>
    </w:p>
    <w:p w14:paraId="1929FA65" w14:textId="52C44EE6" w:rsidR="008F333B" w:rsidRDefault="008F333B" w:rsidP="008F333B">
      <w:r w:rsidRPr="008B381F">
        <w:rPr>
          <w:szCs w:val="22"/>
        </w:rPr>
        <w:t xml:space="preserve">The </w:t>
      </w:r>
      <w:r>
        <w:rPr>
          <w:szCs w:val="22"/>
        </w:rPr>
        <w:t>Department Supervisor/Faculty</w:t>
      </w:r>
      <w:r w:rsidR="00B20E51">
        <w:rPr>
          <w:szCs w:val="22"/>
        </w:rPr>
        <w:t>/Advisor (DSFA)</w:t>
      </w:r>
      <w:r w:rsidRPr="008B381F">
        <w:rPr>
          <w:szCs w:val="22"/>
        </w:rPr>
        <w:t xml:space="preserve"> </w:t>
      </w:r>
      <w:r>
        <w:rPr>
          <w:szCs w:val="22"/>
        </w:rPr>
        <w:t xml:space="preserve">will supervise the </w:t>
      </w:r>
      <w:r w:rsidR="001339CA">
        <w:t>Business Management Bachelor of Arts and Associate of Arts degree p</w:t>
      </w:r>
      <w:r>
        <w:t>rogram</w:t>
      </w:r>
      <w:r w:rsidR="001339CA">
        <w:t>s.</w:t>
      </w:r>
      <w:r w:rsidRPr="00533843">
        <w:t xml:space="preserve"> </w:t>
      </w:r>
      <w:r w:rsidR="001339CA">
        <w:t>P</w:t>
      </w:r>
      <w:r w:rsidRPr="00533843">
        <w:t>romote and encourage student success in accounting though quality instruction, as well as leadership in curriculum de</w:t>
      </w:r>
      <w:r w:rsidR="001339CA">
        <w:t xml:space="preserve">sign and delivery of coursework. </w:t>
      </w:r>
      <w:r w:rsidRPr="00533843">
        <w:t xml:space="preserve">Under general supervision, the </w:t>
      </w:r>
      <w:r>
        <w:t>individual</w:t>
      </w:r>
      <w:r w:rsidRPr="00533843">
        <w:t xml:space="preserve"> will develop, prepare and teach courses</w:t>
      </w:r>
      <w:r>
        <w:t>,</w:t>
      </w:r>
      <w:r w:rsidRPr="00533843">
        <w:t xml:space="preserve"> which include lower-division, pre-professional accounting coursework, and upper-division courses.  </w:t>
      </w:r>
    </w:p>
    <w:p w14:paraId="7A77C1DD" w14:textId="77777777" w:rsidR="008F333B" w:rsidRPr="008B381F" w:rsidRDefault="008F333B" w:rsidP="008F333B">
      <w:pPr>
        <w:rPr>
          <w:szCs w:val="22"/>
        </w:rPr>
      </w:pPr>
    </w:p>
    <w:p w14:paraId="5F553EEF" w14:textId="69CFD03D" w:rsidR="008F333B" w:rsidRPr="008B381F" w:rsidRDefault="008F333B" w:rsidP="008F333B">
      <w:pPr>
        <w:rPr>
          <w:szCs w:val="22"/>
        </w:rPr>
      </w:pPr>
      <w:r w:rsidRPr="008B381F">
        <w:rPr>
          <w:szCs w:val="22"/>
        </w:rPr>
        <w:t xml:space="preserve">The </w:t>
      </w:r>
      <w:r w:rsidR="00B20E51">
        <w:rPr>
          <w:szCs w:val="22"/>
        </w:rPr>
        <w:t>DSFA</w:t>
      </w:r>
      <w:r w:rsidR="00B20E51" w:rsidRPr="008B381F">
        <w:rPr>
          <w:szCs w:val="22"/>
        </w:rPr>
        <w:t xml:space="preserve"> </w:t>
      </w:r>
      <w:r w:rsidRPr="008B381F">
        <w:rPr>
          <w:szCs w:val="22"/>
        </w:rPr>
        <w:t>will teach</w:t>
      </w:r>
      <w:r>
        <w:rPr>
          <w:szCs w:val="22"/>
        </w:rPr>
        <w:t xml:space="preserve">, supervise adjunct instructors, </w:t>
      </w:r>
      <w:r w:rsidRPr="008B381F">
        <w:rPr>
          <w:szCs w:val="22"/>
        </w:rPr>
        <w:t xml:space="preserve">schedule, provide academic advising, and participate in campus and community events. These activities will be performed in consultation with the Academic Dean.  Leadership for specific projects will also be required and determined by the Dean. </w:t>
      </w:r>
    </w:p>
    <w:p w14:paraId="645C3635" w14:textId="77777777" w:rsidR="008F333B" w:rsidRDefault="008F333B" w:rsidP="008F333B">
      <w:pPr>
        <w:rPr>
          <w:b/>
        </w:rPr>
      </w:pPr>
    </w:p>
    <w:p w14:paraId="409871DC" w14:textId="77777777" w:rsidR="008F333B" w:rsidRPr="00633FD6" w:rsidRDefault="008F333B" w:rsidP="008F333B">
      <w:pPr>
        <w:rPr>
          <w:b/>
        </w:rPr>
      </w:pPr>
      <w:r>
        <w:rPr>
          <w:b/>
        </w:rPr>
        <w:t>Regulation</w:t>
      </w:r>
    </w:p>
    <w:p w14:paraId="3354E043" w14:textId="77777777" w:rsidR="008F333B" w:rsidRPr="00633FD6" w:rsidRDefault="008F333B" w:rsidP="008F333B">
      <w:r w:rsidRPr="00633FD6">
        <w:t xml:space="preserve">The duties listed </w:t>
      </w:r>
      <w:r>
        <w:t>herein</w:t>
      </w:r>
      <w:r w:rsidRPr="00633FD6">
        <w:t xml:space="preserve"> are intended only as illustrations of the various types of work that may be performed.  The omission of specific statements of duties does not exclude them from the position if the work is similar, related, or a logical assignment to the position</w:t>
      </w:r>
      <w:r>
        <w:t xml:space="preserve"> or the needs and composition of the college</w:t>
      </w:r>
      <w:r w:rsidRPr="00633FD6">
        <w:t>.</w:t>
      </w:r>
    </w:p>
    <w:p w14:paraId="5A2C2DED" w14:textId="77777777" w:rsidR="008F333B" w:rsidRPr="00633FD6" w:rsidRDefault="008F333B" w:rsidP="008F333B"/>
    <w:p w14:paraId="6BEAB0CA" w14:textId="77777777" w:rsidR="008F333B" w:rsidRPr="00633FD6" w:rsidRDefault="008F333B" w:rsidP="008F333B">
      <w:r w:rsidRPr="00633FD6">
        <w:t>The job description does not constitute an employment agreement between the employer and employee and is subject to change by the employer as the needs of the employer and requirements of the job change.</w:t>
      </w:r>
      <w:r>
        <w:t xml:space="preserve"> ICC is a nontraditional small college and therefore work and duties may not constitute or justify a full time FTE for any one position. All ICC staff members regardless of position do and will assume multiple positions and/or duties. These duties shall be described to the best of the known needs and conditions of the college in the job description.</w:t>
      </w:r>
    </w:p>
    <w:p w14:paraId="258D3177" w14:textId="77777777" w:rsidR="008F333B" w:rsidRPr="00633FD6" w:rsidRDefault="008F333B" w:rsidP="008F333B">
      <w:pPr>
        <w:rPr>
          <w:b/>
        </w:rPr>
      </w:pPr>
    </w:p>
    <w:p w14:paraId="34AF7447" w14:textId="77777777" w:rsidR="008F333B" w:rsidRDefault="008F333B" w:rsidP="008F333B">
      <w:pPr>
        <w:rPr>
          <w:b/>
        </w:rPr>
      </w:pPr>
      <w:r>
        <w:rPr>
          <w:b/>
        </w:rPr>
        <w:t xml:space="preserve">Essential Duties and Responsibilities </w:t>
      </w:r>
    </w:p>
    <w:p w14:paraId="4A0C9DA9" w14:textId="377F5E93" w:rsidR="008F333B" w:rsidRPr="00640EE1" w:rsidRDefault="008F333B" w:rsidP="008F333B">
      <w:pPr>
        <w:rPr>
          <w:szCs w:val="22"/>
        </w:rPr>
      </w:pPr>
      <w:r>
        <w:t xml:space="preserve">The </w:t>
      </w:r>
      <w:r w:rsidR="00B20E51">
        <w:rPr>
          <w:szCs w:val="22"/>
        </w:rPr>
        <w:t>DSFA</w:t>
      </w:r>
      <w:r w:rsidR="00B20E51" w:rsidRPr="00640EE1">
        <w:t xml:space="preserve"> </w:t>
      </w:r>
      <w:r w:rsidRPr="00640EE1">
        <w:t>will develop, prepare and teach courses</w:t>
      </w:r>
      <w:r>
        <w:t>,</w:t>
      </w:r>
      <w:r w:rsidRPr="00640EE1">
        <w:t xml:space="preserve"> which may include lower-division, pre-professional coursew</w:t>
      </w:r>
      <w:r>
        <w:t>ork, and upper-division courses. General Education c</w:t>
      </w:r>
      <w:r w:rsidRPr="00640EE1">
        <w:t>ourse offerings may be taught during the day, evening, as well as using other distance learning formats</w:t>
      </w:r>
      <w:r>
        <w:t xml:space="preserve">. </w:t>
      </w:r>
      <w:r w:rsidRPr="00640EE1">
        <w:t xml:space="preserve">It is expected for the </w:t>
      </w:r>
      <w:r>
        <w:t>faculty member</w:t>
      </w:r>
      <w:r w:rsidRPr="00640EE1">
        <w:t xml:space="preserve"> to be comfortable teaching utilizing an online learning management system. </w:t>
      </w:r>
    </w:p>
    <w:p w14:paraId="61093C60" w14:textId="77777777" w:rsidR="008F333B" w:rsidRDefault="008F333B" w:rsidP="008F333B">
      <w:pPr>
        <w:rPr>
          <w:szCs w:val="22"/>
        </w:rPr>
      </w:pPr>
    </w:p>
    <w:p w14:paraId="3A5E22DD" w14:textId="77777777" w:rsidR="008F333B" w:rsidRPr="008B381F" w:rsidRDefault="008F333B" w:rsidP="008F333B">
      <w:pPr>
        <w:rPr>
          <w:szCs w:val="22"/>
        </w:rPr>
      </w:pPr>
      <w:r w:rsidRPr="008B381F">
        <w:rPr>
          <w:szCs w:val="22"/>
        </w:rPr>
        <w:t xml:space="preserve">The </w:t>
      </w:r>
      <w:r>
        <w:rPr>
          <w:szCs w:val="22"/>
        </w:rPr>
        <w:t>Department Supervisor/Faculty</w:t>
      </w:r>
      <w:r w:rsidRPr="008B381F">
        <w:rPr>
          <w:szCs w:val="22"/>
        </w:rPr>
        <w:t xml:space="preserve"> will </w:t>
      </w:r>
      <w:r>
        <w:rPr>
          <w:szCs w:val="22"/>
        </w:rPr>
        <w:t xml:space="preserve">assume and </w:t>
      </w:r>
      <w:r w:rsidRPr="008B381F">
        <w:rPr>
          <w:szCs w:val="22"/>
        </w:rPr>
        <w:t xml:space="preserve">assist the </w:t>
      </w:r>
      <w:r>
        <w:rPr>
          <w:szCs w:val="22"/>
        </w:rPr>
        <w:t xml:space="preserve">Academic </w:t>
      </w:r>
      <w:r w:rsidRPr="008B381F">
        <w:rPr>
          <w:szCs w:val="22"/>
        </w:rPr>
        <w:t xml:space="preserve">Dean with the following: </w:t>
      </w:r>
    </w:p>
    <w:p w14:paraId="486C5904" w14:textId="77777777" w:rsidR="008F333B" w:rsidRDefault="008F333B" w:rsidP="008F333B">
      <w:pPr>
        <w:pStyle w:val="ListParagraph"/>
        <w:numPr>
          <w:ilvl w:val="0"/>
          <w:numId w:val="24"/>
        </w:numPr>
      </w:pPr>
      <w:r>
        <w:t>Must teach a minimum of four classes per semester.</w:t>
      </w:r>
    </w:p>
    <w:p w14:paraId="7F9FDB65" w14:textId="77777777" w:rsidR="008F333B" w:rsidRPr="00C331CC" w:rsidRDefault="008F333B" w:rsidP="008F333B">
      <w:pPr>
        <w:pStyle w:val="ListParagraph"/>
        <w:numPr>
          <w:ilvl w:val="0"/>
          <w:numId w:val="24"/>
        </w:numPr>
      </w:pPr>
      <w:r w:rsidRPr="00C331CC">
        <w:t xml:space="preserve">Assist with the preparation of each semester’s schedule. </w:t>
      </w:r>
    </w:p>
    <w:p w14:paraId="32B0B5F1" w14:textId="77777777" w:rsidR="008F333B" w:rsidRPr="00C43985" w:rsidRDefault="008F333B" w:rsidP="008F333B">
      <w:pPr>
        <w:pStyle w:val="ListParagraph"/>
        <w:numPr>
          <w:ilvl w:val="0"/>
          <w:numId w:val="24"/>
        </w:numPr>
        <w:rPr>
          <w:szCs w:val="22"/>
        </w:rPr>
      </w:pPr>
      <w:r w:rsidRPr="00C43985">
        <w:rPr>
          <w:szCs w:val="22"/>
        </w:rPr>
        <w:t xml:space="preserve">Develop assessment planning and implementation for the </w:t>
      </w:r>
      <w:r>
        <w:rPr>
          <w:szCs w:val="22"/>
        </w:rPr>
        <w:t>Department</w:t>
      </w:r>
    </w:p>
    <w:p w14:paraId="4040A8F4" w14:textId="77777777" w:rsidR="008F333B" w:rsidRPr="00C43985" w:rsidRDefault="008F333B" w:rsidP="008F333B">
      <w:pPr>
        <w:pStyle w:val="ListParagraph"/>
        <w:numPr>
          <w:ilvl w:val="0"/>
          <w:numId w:val="24"/>
        </w:numPr>
        <w:rPr>
          <w:szCs w:val="22"/>
        </w:rPr>
      </w:pPr>
      <w:r w:rsidRPr="00C43985">
        <w:rPr>
          <w:szCs w:val="22"/>
        </w:rPr>
        <w:t xml:space="preserve">Coordinate and evaluate full-time and part-time faculty in the </w:t>
      </w:r>
      <w:r>
        <w:rPr>
          <w:szCs w:val="22"/>
        </w:rPr>
        <w:t>Department</w:t>
      </w:r>
      <w:r w:rsidRPr="00C43985">
        <w:rPr>
          <w:szCs w:val="22"/>
        </w:rPr>
        <w:t>’s programs</w:t>
      </w:r>
    </w:p>
    <w:p w14:paraId="0B9E80A5" w14:textId="77777777" w:rsidR="008F333B" w:rsidRPr="00C331CC" w:rsidRDefault="008F333B" w:rsidP="008F333B">
      <w:pPr>
        <w:pStyle w:val="ListParagraph"/>
        <w:numPr>
          <w:ilvl w:val="0"/>
          <w:numId w:val="24"/>
        </w:numPr>
        <w:tabs>
          <w:tab w:val="num" w:pos="720"/>
        </w:tabs>
      </w:pPr>
      <w:r w:rsidRPr="00C331CC">
        <w:t xml:space="preserve">Conduct annual performance reviews of adjuncts. </w:t>
      </w:r>
    </w:p>
    <w:p w14:paraId="5AB9F1E9" w14:textId="77777777" w:rsidR="008F333B" w:rsidRPr="00C43985" w:rsidRDefault="008F333B" w:rsidP="008F333B">
      <w:pPr>
        <w:pStyle w:val="ListParagraph"/>
        <w:numPr>
          <w:ilvl w:val="0"/>
          <w:numId w:val="24"/>
        </w:numPr>
        <w:rPr>
          <w:szCs w:val="22"/>
        </w:rPr>
      </w:pPr>
      <w:r w:rsidRPr="00C43985">
        <w:rPr>
          <w:szCs w:val="22"/>
        </w:rPr>
        <w:t xml:space="preserve">Work cooperatively with other academic </w:t>
      </w:r>
      <w:r>
        <w:rPr>
          <w:szCs w:val="22"/>
        </w:rPr>
        <w:t>departments</w:t>
      </w:r>
      <w:r w:rsidRPr="00C43985">
        <w:rPr>
          <w:szCs w:val="22"/>
        </w:rPr>
        <w:t xml:space="preserve"> within the College</w:t>
      </w:r>
    </w:p>
    <w:p w14:paraId="2A826BC9" w14:textId="77777777" w:rsidR="008F333B" w:rsidRPr="00C43985" w:rsidRDefault="008F333B" w:rsidP="008F333B">
      <w:pPr>
        <w:pStyle w:val="ListParagraph"/>
        <w:numPr>
          <w:ilvl w:val="0"/>
          <w:numId w:val="24"/>
        </w:numPr>
        <w:rPr>
          <w:szCs w:val="22"/>
        </w:rPr>
      </w:pPr>
      <w:r w:rsidRPr="00C43985">
        <w:rPr>
          <w:szCs w:val="22"/>
        </w:rPr>
        <w:t>Provide academic advising to students</w:t>
      </w:r>
    </w:p>
    <w:p w14:paraId="686DC653" w14:textId="77777777" w:rsidR="008F333B" w:rsidRPr="00C331CC" w:rsidRDefault="008F333B" w:rsidP="008F333B">
      <w:pPr>
        <w:pStyle w:val="ListParagraph"/>
        <w:numPr>
          <w:ilvl w:val="0"/>
          <w:numId w:val="24"/>
        </w:numPr>
      </w:pPr>
      <w:r w:rsidRPr="00C331CC">
        <w:t xml:space="preserve">Identify, recommend, and mentor qualified adjunct instructors. </w:t>
      </w:r>
    </w:p>
    <w:p w14:paraId="565E42DB" w14:textId="77777777" w:rsidR="008F333B" w:rsidRPr="00C43985" w:rsidRDefault="008F333B" w:rsidP="008F333B">
      <w:pPr>
        <w:pStyle w:val="ListParagraph"/>
        <w:numPr>
          <w:ilvl w:val="0"/>
          <w:numId w:val="24"/>
        </w:numPr>
        <w:rPr>
          <w:szCs w:val="22"/>
        </w:rPr>
      </w:pPr>
      <w:r w:rsidRPr="00C43985">
        <w:rPr>
          <w:szCs w:val="22"/>
        </w:rPr>
        <w:t>Participate in student recruitment efforts</w:t>
      </w:r>
    </w:p>
    <w:p w14:paraId="7937AA31" w14:textId="77777777" w:rsidR="008F333B" w:rsidRPr="00C331CC" w:rsidRDefault="008F333B" w:rsidP="008F333B">
      <w:pPr>
        <w:pStyle w:val="ListParagraph"/>
        <w:numPr>
          <w:ilvl w:val="0"/>
          <w:numId w:val="24"/>
        </w:numPr>
      </w:pPr>
      <w:r w:rsidRPr="00C331CC">
        <w:t xml:space="preserve">Respond to student concerns and attempt to resolve those concerns before submission to the </w:t>
      </w:r>
      <w:r>
        <w:t>Academic</w:t>
      </w:r>
      <w:r w:rsidRPr="00C331CC">
        <w:t xml:space="preserve"> Dean. </w:t>
      </w:r>
    </w:p>
    <w:p w14:paraId="67890373" w14:textId="77777777" w:rsidR="008F333B" w:rsidRPr="00C43985" w:rsidRDefault="008F333B" w:rsidP="008F333B">
      <w:pPr>
        <w:pStyle w:val="ListParagraph"/>
        <w:numPr>
          <w:ilvl w:val="0"/>
          <w:numId w:val="24"/>
        </w:numPr>
        <w:rPr>
          <w:szCs w:val="22"/>
        </w:rPr>
      </w:pPr>
      <w:r w:rsidRPr="00C43985">
        <w:rPr>
          <w:szCs w:val="22"/>
        </w:rPr>
        <w:lastRenderedPageBreak/>
        <w:t>Assist with student registration, orientation, and programs that support student retention</w:t>
      </w:r>
    </w:p>
    <w:p w14:paraId="0E56311E" w14:textId="77777777" w:rsidR="008F333B" w:rsidRPr="00C43985" w:rsidRDefault="008F333B" w:rsidP="008F333B">
      <w:pPr>
        <w:pStyle w:val="ListParagraph"/>
        <w:numPr>
          <w:ilvl w:val="0"/>
          <w:numId w:val="24"/>
        </w:numPr>
        <w:rPr>
          <w:szCs w:val="22"/>
        </w:rPr>
      </w:pPr>
      <w:r w:rsidRPr="00C43985">
        <w:rPr>
          <w:szCs w:val="22"/>
        </w:rPr>
        <w:t xml:space="preserve">Coordinates the </w:t>
      </w:r>
      <w:r>
        <w:rPr>
          <w:szCs w:val="22"/>
        </w:rPr>
        <w:t>Department</w:t>
      </w:r>
      <w:r w:rsidRPr="00C43985">
        <w:rPr>
          <w:szCs w:val="22"/>
        </w:rPr>
        <w:t>’s ongoing Program Reviews (annual and periodic)</w:t>
      </w:r>
    </w:p>
    <w:p w14:paraId="6ED10C5E" w14:textId="77777777" w:rsidR="008F333B" w:rsidRPr="00C43985" w:rsidRDefault="008F333B" w:rsidP="008F333B">
      <w:pPr>
        <w:pStyle w:val="ListParagraph"/>
        <w:numPr>
          <w:ilvl w:val="0"/>
          <w:numId w:val="24"/>
        </w:numPr>
        <w:rPr>
          <w:szCs w:val="22"/>
        </w:rPr>
      </w:pPr>
      <w:r w:rsidRPr="00C43985">
        <w:rPr>
          <w:szCs w:val="22"/>
        </w:rPr>
        <w:t xml:space="preserve">Organizes the </w:t>
      </w:r>
      <w:r>
        <w:rPr>
          <w:szCs w:val="22"/>
        </w:rPr>
        <w:t>Department</w:t>
      </w:r>
      <w:r w:rsidRPr="00C43985">
        <w:rPr>
          <w:szCs w:val="22"/>
        </w:rPr>
        <w:t xml:space="preserve">’s advisory committee meetings </w:t>
      </w:r>
    </w:p>
    <w:p w14:paraId="64D456DA" w14:textId="77777777" w:rsidR="008F333B" w:rsidRPr="00C43985" w:rsidRDefault="008F333B" w:rsidP="008F333B">
      <w:pPr>
        <w:pStyle w:val="ListParagraph"/>
        <w:numPr>
          <w:ilvl w:val="0"/>
          <w:numId w:val="24"/>
        </w:numPr>
        <w:rPr>
          <w:szCs w:val="22"/>
        </w:rPr>
      </w:pPr>
      <w:r w:rsidRPr="00C43985">
        <w:rPr>
          <w:szCs w:val="22"/>
        </w:rPr>
        <w:t xml:space="preserve">Prepares agendas and supporting materials for faculty meetings based on the </w:t>
      </w:r>
      <w:r>
        <w:rPr>
          <w:szCs w:val="22"/>
        </w:rPr>
        <w:t xml:space="preserve">Academic </w:t>
      </w:r>
      <w:r w:rsidRPr="00C43985">
        <w:rPr>
          <w:szCs w:val="22"/>
        </w:rPr>
        <w:t>Dean’s direction</w:t>
      </w:r>
    </w:p>
    <w:p w14:paraId="5542F9AA" w14:textId="77777777" w:rsidR="008F333B" w:rsidRPr="00C331CC" w:rsidRDefault="008F333B" w:rsidP="008F333B">
      <w:pPr>
        <w:pStyle w:val="ListParagraph"/>
        <w:numPr>
          <w:ilvl w:val="0"/>
          <w:numId w:val="24"/>
        </w:numPr>
        <w:tabs>
          <w:tab w:val="num" w:pos="720"/>
        </w:tabs>
      </w:pPr>
      <w:r w:rsidRPr="00C331CC">
        <w:t xml:space="preserve">Consider faculty input for departmental decisions to ensure all departmental units are represented. </w:t>
      </w:r>
    </w:p>
    <w:p w14:paraId="0570CCF2" w14:textId="77777777" w:rsidR="008F333B" w:rsidRPr="00C331CC" w:rsidRDefault="008F333B" w:rsidP="008F333B">
      <w:pPr>
        <w:pStyle w:val="ListParagraph"/>
        <w:numPr>
          <w:ilvl w:val="0"/>
          <w:numId w:val="24"/>
        </w:numPr>
        <w:tabs>
          <w:tab w:val="num" w:pos="720"/>
        </w:tabs>
      </w:pPr>
      <w:r w:rsidRPr="00C331CC">
        <w:t xml:space="preserve">Update department programs as needed. </w:t>
      </w:r>
    </w:p>
    <w:p w14:paraId="53731FC1" w14:textId="77777777" w:rsidR="008F333B" w:rsidRPr="00C331CC" w:rsidRDefault="008F333B" w:rsidP="008F333B">
      <w:pPr>
        <w:pStyle w:val="ListParagraph"/>
        <w:numPr>
          <w:ilvl w:val="0"/>
          <w:numId w:val="24"/>
        </w:numPr>
        <w:tabs>
          <w:tab w:val="num" w:pos="720"/>
        </w:tabs>
      </w:pPr>
      <w:r w:rsidRPr="00C331CC">
        <w:t xml:space="preserve">Engage in, encourage, and assist with scholarly activities and the development of quality curriculum and instruction. </w:t>
      </w:r>
    </w:p>
    <w:p w14:paraId="0295FFAA" w14:textId="77777777" w:rsidR="008F333B" w:rsidRPr="00C331CC" w:rsidRDefault="008F333B" w:rsidP="008F333B">
      <w:pPr>
        <w:pStyle w:val="ListParagraph"/>
        <w:numPr>
          <w:ilvl w:val="0"/>
          <w:numId w:val="24"/>
        </w:numPr>
        <w:tabs>
          <w:tab w:val="num" w:pos="720"/>
        </w:tabs>
      </w:pPr>
      <w:r w:rsidRPr="00C331CC">
        <w:t xml:space="preserve">Lead and assist with accreditation and program reviews. </w:t>
      </w:r>
    </w:p>
    <w:p w14:paraId="4F7DDA59" w14:textId="77777777" w:rsidR="008F333B" w:rsidRPr="00C331CC" w:rsidRDefault="008F333B" w:rsidP="008F333B">
      <w:pPr>
        <w:pStyle w:val="ListParagraph"/>
        <w:numPr>
          <w:ilvl w:val="0"/>
          <w:numId w:val="24"/>
        </w:numPr>
        <w:tabs>
          <w:tab w:val="num" w:pos="720"/>
        </w:tabs>
      </w:pPr>
      <w:r w:rsidRPr="00C331CC">
        <w:t xml:space="preserve">Assist, as needed, with budgeting. </w:t>
      </w:r>
    </w:p>
    <w:p w14:paraId="523F463A" w14:textId="77777777" w:rsidR="008F333B" w:rsidRPr="00C331CC" w:rsidRDefault="008F333B" w:rsidP="008F333B">
      <w:pPr>
        <w:pStyle w:val="ListParagraph"/>
        <w:numPr>
          <w:ilvl w:val="0"/>
          <w:numId w:val="24"/>
        </w:numPr>
        <w:tabs>
          <w:tab w:val="num" w:pos="720"/>
        </w:tabs>
      </w:pPr>
      <w:r w:rsidRPr="00C331CC">
        <w:t>Perform other duties as required by the College Dean</w:t>
      </w:r>
      <w:r>
        <w:t>.</w:t>
      </w:r>
      <w:r w:rsidRPr="00C331CC">
        <w:t xml:space="preserve"> </w:t>
      </w:r>
    </w:p>
    <w:p w14:paraId="6075F071" w14:textId="77777777" w:rsidR="008F333B" w:rsidRPr="008B381F" w:rsidRDefault="008F333B" w:rsidP="008F333B">
      <w:pPr>
        <w:rPr>
          <w:szCs w:val="22"/>
        </w:rPr>
      </w:pPr>
    </w:p>
    <w:p w14:paraId="279602EF" w14:textId="77777777" w:rsidR="008F333B" w:rsidRPr="008B381F" w:rsidRDefault="008F333B" w:rsidP="008F333B">
      <w:pPr>
        <w:rPr>
          <w:b/>
          <w:szCs w:val="22"/>
        </w:rPr>
      </w:pPr>
      <w:r>
        <w:rPr>
          <w:b/>
          <w:szCs w:val="22"/>
        </w:rPr>
        <w:t xml:space="preserve">Peripheral Duties </w:t>
      </w:r>
    </w:p>
    <w:p w14:paraId="40FB432C" w14:textId="77777777" w:rsidR="008F333B" w:rsidRPr="00CF2D06" w:rsidRDefault="008F333B" w:rsidP="008F333B">
      <w:pPr>
        <w:rPr>
          <w:szCs w:val="22"/>
        </w:rPr>
      </w:pPr>
      <w:r w:rsidRPr="00875F73">
        <w:rPr>
          <w:rFonts w:cs="Arial"/>
        </w:rPr>
        <w:t xml:space="preserve">In addition to the above the individual will serve as a representative for </w:t>
      </w:r>
      <w:r>
        <w:rPr>
          <w:rFonts w:cs="Arial"/>
        </w:rPr>
        <w:t>ICC</w:t>
      </w:r>
      <w:r w:rsidRPr="00875F73">
        <w:rPr>
          <w:rFonts w:cs="Arial"/>
        </w:rPr>
        <w:t xml:space="preserve"> and is responsible for supporting the college’s retention and recruitment efforts.  The S</w:t>
      </w:r>
      <w:r>
        <w:rPr>
          <w:rFonts w:cs="Arial"/>
        </w:rPr>
        <w:t xml:space="preserve">tudent </w:t>
      </w:r>
      <w:r w:rsidRPr="00875F73">
        <w:rPr>
          <w:rFonts w:cs="Arial"/>
        </w:rPr>
        <w:t>S</w:t>
      </w:r>
      <w:r>
        <w:rPr>
          <w:rFonts w:cs="Arial"/>
        </w:rPr>
        <w:t xml:space="preserve">upport Committee (SSC) </w:t>
      </w:r>
      <w:r w:rsidRPr="00875F73">
        <w:rPr>
          <w:rFonts w:cs="Arial"/>
        </w:rPr>
        <w:t xml:space="preserve">lends support by </w:t>
      </w:r>
      <w:r w:rsidRPr="00E15657">
        <w:rPr>
          <w:rFonts w:cs="Arial"/>
        </w:rPr>
        <w:t>peer-advising</w:t>
      </w:r>
      <w:r w:rsidRPr="00875F73">
        <w:rPr>
          <w:rFonts w:cs="Arial"/>
        </w:rPr>
        <w:t xml:space="preserve"> students with registration</w:t>
      </w:r>
      <w:r w:rsidRPr="00A1104D">
        <w:rPr>
          <w:rFonts w:cs="Arial"/>
        </w:rPr>
        <w:t xml:space="preserve"> including </w:t>
      </w:r>
      <w:r w:rsidRPr="00875F73">
        <w:rPr>
          <w:rFonts w:cs="Arial"/>
        </w:rPr>
        <w:t>online</w:t>
      </w:r>
      <w:r>
        <w:rPr>
          <w:rFonts w:cs="Arial"/>
        </w:rPr>
        <w:t>, p</w:t>
      </w:r>
      <w:r w:rsidRPr="00875F73">
        <w:rPr>
          <w:rFonts w:cs="Arial"/>
        </w:rPr>
        <w:t>rospective student visits</w:t>
      </w:r>
      <w:r>
        <w:rPr>
          <w:rFonts w:cs="Arial"/>
        </w:rPr>
        <w:t xml:space="preserve">, </w:t>
      </w:r>
      <w:r w:rsidRPr="00E15657">
        <w:rPr>
          <w:rFonts w:cs="Arial"/>
        </w:rPr>
        <w:t>assisting with various studen</w:t>
      </w:r>
      <w:r w:rsidRPr="00A1104D">
        <w:rPr>
          <w:rFonts w:cs="Arial"/>
        </w:rPr>
        <w:t xml:space="preserve">t </w:t>
      </w:r>
      <w:r w:rsidRPr="00E15657">
        <w:rPr>
          <w:rFonts w:cs="Arial"/>
        </w:rPr>
        <w:t>needs;</w:t>
      </w:r>
      <w:r w:rsidRPr="00875F73">
        <w:rPr>
          <w:rFonts w:cs="Arial"/>
        </w:rPr>
        <w:t xml:space="preserve"> providing support for the college’s growth; assisting with new student orientation programs; as well as representing the college at recruiting events.</w:t>
      </w:r>
    </w:p>
    <w:p w14:paraId="024CB93E" w14:textId="77777777" w:rsidR="008F333B" w:rsidRDefault="008F333B" w:rsidP="008F333B">
      <w:pPr>
        <w:rPr>
          <w:rFonts w:cs="Arial"/>
        </w:rPr>
      </w:pPr>
    </w:p>
    <w:p w14:paraId="546B3339" w14:textId="5E2A2FF1" w:rsidR="008F333B" w:rsidRDefault="008F333B" w:rsidP="008F333B">
      <w:pPr>
        <w:rPr>
          <w:szCs w:val="22"/>
        </w:rPr>
      </w:pPr>
      <w:r w:rsidRPr="00875F73">
        <w:rPr>
          <w:rFonts w:cs="Arial"/>
        </w:rPr>
        <w:t xml:space="preserve">The </w:t>
      </w:r>
      <w:r w:rsidR="00B20E51">
        <w:rPr>
          <w:szCs w:val="22"/>
        </w:rPr>
        <w:t>DSFA</w:t>
      </w:r>
      <w:r w:rsidR="00B20E51" w:rsidRPr="00875F73">
        <w:rPr>
          <w:rFonts w:cs="Arial"/>
        </w:rPr>
        <w:t xml:space="preserve"> </w:t>
      </w:r>
      <w:r w:rsidRPr="00875F73">
        <w:rPr>
          <w:rFonts w:cs="Arial"/>
        </w:rPr>
        <w:t xml:space="preserve">will be responsible for assisting with the overall institutional development goals of the </w:t>
      </w:r>
      <w:r>
        <w:rPr>
          <w:rFonts w:cs="Arial"/>
        </w:rPr>
        <w:t>Executive Director/Academic Dean and ICC Board of Directors</w:t>
      </w:r>
      <w:r w:rsidRPr="00875F73">
        <w:rPr>
          <w:rFonts w:cs="Arial"/>
        </w:rPr>
        <w:t>.</w:t>
      </w:r>
      <w:r w:rsidRPr="007C0CD2">
        <w:t xml:space="preserve"> </w:t>
      </w:r>
      <w:r w:rsidR="00B20E51">
        <w:t>Be</w:t>
      </w:r>
      <w:r>
        <w:t xml:space="preserve"> able to </w:t>
      </w:r>
      <w:r w:rsidR="00B20E51">
        <w:t xml:space="preserve">seek and </w:t>
      </w:r>
      <w:r>
        <w:t xml:space="preserve">write </w:t>
      </w:r>
      <w:r w:rsidR="00B20E51">
        <w:t xml:space="preserve">for </w:t>
      </w:r>
      <w:r>
        <w:t>grants for developmental needs of the college</w:t>
      </w:r>
      <w:r>
        <w:rPr>
          <w:szCs w:val="22"/>
        </w:rPr>
        <w:t xml:space="preserve">. </w:t>
      </w:r>
      <w:r w:rsidRPr="008B381F">
        <w:rPr>
          <w:szCs w:val="22"/>
        </w:rPr>
        <w:t xml:space="preserve">Position will interact with and conduct presentations for internal and external audiences, including students (potential and current), parents, high school personnel, college personnel, staff, and the general public. </w:t>
      </w:r>
    </w:p>
    <w:p w14:paraId="2F98F84A" w14:textId="77777777" w:rsidR="008F333B" w:rsidRPr="008B381F" w:rsidRDefault="008F333B" w:rsidP="008F333B">
      <w:pPr>
        <w:rPr>
          <w:szCs w:val="22"/>
        </w:rPr>
      </w:pPr>
    </w:p>
    <w:p w14:paraId="1A79EC8D" w14:textId="77777777" w:rsidR="008F333B" w:rsidRDefault="008F333B" w:rsidP="008F333B">
      <w:r w:rsidRPr="00DD0ECC">
        <w:rPr>
          <w:b/>
          <w:bCs/>
        </w:rPr>
        <w:t xml:space="preserve">Knowledge, Skills and Abilities:  </w:t>
      </w:r>
    </w:p>
    <w:p w14:paraId="383D2BF8" w14:textId="77777777" w:rsidR="00434856" w:rsidRPr="00434856" w:rsidRDefault="008F333B" w:rsidP="00434856">
      <w:pPr>
        <w:rPr>
          <w:bCs/>
        </w:rPr>
      </w:pPr>
      <w:r>
        <w:t>T</w:t>
      </w:r>
      <w:r w:rsidRPr="00C331CC">
        <w:t xml:space="preserve">he successful applicant must be willing to work a flexible schedule, including online, as well as possess strong, written, verbal, and interpersonal communication skills.  The </w:t>
      </w:r>
      <w:r w:rsidRPr="00DD0ECC">
        <w:t>Department Supervisor/Faculty Member</w:t>
      </w:r>
      <w:r>
        <w:t xml:space="preserve"> </w:t>
      </w:r>
      <w:r w:rsidRPr="00C331CC">
        <w:t>must demonstrate the ability to work well with students, faculty and staff at all levels within collaborative environment</w:t>
      </w:r>
      <w:r>
        <w:t xml:space="preserve"> and team environment</w:t>
      </w:r>
      <w:r w:rsidRPr="00C331CC">
        <w:t>. </w:t>
      </w:r>
      <w:r w:rsidR="00434856" w:rsidRPr="00434856">
        <w:rPr>
          <w:bCs/>
        </w:rPr>
        <w:t>Must possess excellent computer, people relationship, writing, and research skills.</w:t>
      </w:r>
    </w:p>
    <w:p w14:paraId="1131498C" w14:textId="77777777" w:rsidR="001339CA" w:rsidRDefault="001339CA" w:rsidP="001339CA">
      <w:pPr>
        <w:rPr>
          <w:b/>
          <w:bCs/>
        </w:rPr>
      </w:pPr>
    </w:p>
    <w:p w14:paraId="7A653C23" w14:textId="77777777" w:rsidR="001339CA" w:rsidRPr="00374B0E" w:rsidRDefault="001339CA" w:rsidP="001339CA">
      <w:pPr>
        <w:rPr>
          <w:b/>
          <w:bCs/>
        </w:rPr>
      </w:pPr>
      <w:r w:rsidRPr="00374B0E">
        <w:rPr>
          <w:b/>
          <w:bCs/>
        </w:rPr>
        <w:t>Desired:</w:t>
      </w:r>
    </w:p>
    <w:p w14:paraId="18C10B72" w14:textId="77777777" w:rsidR="001339CA" w:rsidRPr="00374B0E" w:rsidRDefault="001339CA" w:rsidP="001339CA">
      <w:pPr>
        <w:numPr>
          <w:ilvl w:val="0"/>
          <w:numId w:val="16"/>
        </w:numPr>
        <w:tabs>
          <w:tab w:val="clear" w:pos="720"/>
          <w:tab w:val="num" w:pos="1080"/>
        </w:tabs>
        <w:rPr>
          <w:bCs/>
        </w:rPr>
      </w:pPr>
      <w:r w:rsidRPr="00374B0E">
        <w:rPr>
          <w:bCs/>
        </w:rPr>
        <w:t>Desirable knowledge of Yankton Sioux people, communities, and culture.</w:t>
      </w:r>
    </w:p>
    <w:p w14:paraId="40E0CA4A" w14:textId="77777777" w:rsidR="001339CA" w:rsidRPr="00374B0E" w:rsidRDefault="001339CA" w:rsidP="001339CA">
      <w:pPr>
        <w:numPr>
          <w:ilvl w:val="0"/>
          <w:numId w:val="16"/>
        </w:numPr>
        <w:tabs>
          <w:tab w:val="clear" w:pos="720"/>
          <w:tab w:val="num" w:pos="1080"/>
        </w:tabs>
        <w:rPr>
          <w:bCs/>
        </w:rPr>
      </w:pPr>
      <w:r w:rsidRPr="00374B0E">
        <w:rPr>
          <w:bCs/>
        </w:rPr>
        <w:t>Desirable Knowledge of surrounding area, non-tribal communities and needs.</w:t>
      </w:r>
    </w:p>
    <w:p w14:paraId="0ABD435D" w14:textId="77777777" w:rsidR="001339CA" w:rsidRDefault="001339CA" w:rsidP="001339CA">
      <w:pPr>
        <w:rPr>
          <w:szCs w:val="22"/>
        </w:rPr>
      </w:pPr>
    </w:p>
    <w:p w14:paraId="19CE0F65" w14:textId="77777777" w:rsidR="001339CA" w:rsidRPr="008B381F" w:rsidRDefault="001339CA" w:rsidP="001339CA">
      <w:pPr>
        <w:rPr>
          <w:szCs w:val="22"/>
        </w:rPr>
      </w:pPr>
      <w:r w:rsidRPr="008B381F">
        <w:rPr>
          <w:szCs w:val="22"/>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270C5560" w14:textId="6389CAFD" w:rsidR="00DE61F4" w:rsidRDefault="00DE61F4" w:rsidP="008F333B">
      <w:pPr>
        <w:rPr>
          <w:b/>
          <w:bCs/>
        </w:rPr>
      </w:pPr>
    </w:p>
    <w:p w14:paraId="4A31328B" w14:textId="77777777" w:rsidR="00434856" w:rsidRPr="00374B0E" w:rsidRDefault="00434856" w:rsidP="00434856">
      <w:pPr>
        <w:rPr>
          <w:b/>
          <w:bCs/>
        </w:rPr>
      </w:pPr>
      <w:r>
        <w:rPr>
          <w:b/>
        </w:rPr>
        <w:t>Qualifications-</w:t>
      </w:r>
      <w:r w:rsidRPr="00374B0E">
        <w:rPr>
          <w:b/>
          <w:bCs/>
        </w:rPr>
        <w:t xml:space="preserve">Minimum Education and Experience: </w:t>
      </w:r>
    </w:p>
    <w:p w14:paraId="5C6CDEED" w14:textId="69A2174D" w:rsidR="00434856" w:rsidRPr="00374B0E" w:rsidRDefault="00B20E51" w:rsidP="00434856">
      <w:pPr>
        <w:rPr>
          <w:bCs/>
        </w:rPr>
      </w:pPr>
      <w:r>
        <w:rPr>
          <w:bCs/>
        </w:rPr>
        <w:t>The i</w:t>
      </w:r>
      <w:r w:rsidR="00434856">
        <w:rPr>
          <w:bCs/>
        </w:rPr>
        <w:t>ndividual must have the following qualifications to include:</w:t>
      </w:r>
      <w:r w:rsidR="00434856" w:rsidRPr="00374B0E">
        <w:rPr>
          <w:bCs/>
        </w:rPr>
        <w:t xml:space="preserve"> </w:t>
      </w:r>
    </w:p>
    <w:p w14:paraId="57B12188" w14:textId="77777777" w:rsidR="00434856" w:rsidRDefault="00434856" w:rsidP="00434856">
      <w:pPr>
        <w:rPr>
          <w:b/>
          <w:bCs/>
        </w:rPr>
      </w:pPr>
    </w:p>
    <w:p w14:paraId="41604CC7" w14:textId="2935D5BC" w:rsidR="00434856" w:rsidRPr="00BB5ADE" w:rsidRDefault="00434856" w:rsidP="00BB5ADE">
      <w:pPr>
        <w:pStyle w:val="ListParagraph"/>
        <w:numPr>
          <w:ilvl w:val="0"/>
          <w:numId w:val="29"/>
        </w:numPr>
        <w:rPr>
          <w:bCs/>
        </w:rPr>
      </w:pPr>
      <w:bookmarkStart w:id="0" w:name="_GoBack"/>
      <w:r w:rsidRPr="00BB5ADE">
        <w:rPr>
          <w:bCs/>
        </w:rPr>
        <w:t>Hold a minimum of a Master’s of Arts degree in one of three areas Business, Economics, or Accounting field.</w:t>
      </w:r>
    </w:p>
    <w:p w14:paraId="266E3720" w14:textId="11555049" w:rsidR="00434856" w:rsidRPr="00BB5ADE" w:rsidRDefault="00434856" w:rsidP="00BB5ADE">
      <w:pPr>
        <w:pStyle w:val="ListParagraph"/>
        <w:numPr>
          <w:ilvl w:val="1"/>
          <w:numId w:val="29"/>
        </w:numPr>
        <w:tabs>
          <w:tab w:val="num" w:pos="1440"/>
        </w:tabs>
        <w:rPr>
          <w:bCs/>
        </w:rPr>
      </w:pPr>
      <w:r w:rsidRPr="00BB5ADE">
        <w:rPr>
          <w:bCs/>
        </w:rPr>
        <w:t>Will accept a Masters Degree in any field with 18 graduate credit hours in one of the three areas Business, Economics, or Accounting. If the individual does not have the 18 hours must be willing to enroll and complete within an agreed upon time.</w:t>
      </w:r>
    </w:p>
    <w:p w14:paraId="6D458F61" w14:textId="77777777" w:rsidR="00434856" w:rsidRPr="00BB5ADE" w:rsidRDefault="00434856" w:rsidP="00BB5ADE">
      <w:pPr>
        <w:pStyle w:val="ListParagraph"/>
        <w:numPr>
          <w:ilvl w:val="0"/>
          <w:numId w:val="29"/>
        </w:numPr>
        <w:rPr>
          <w:bCs/>
        </w:rPr>
      </w:pPr>
      <w:r w:rsidRPr="00BB5ADE">
        <w:rPr>
          <w:bCs/>
        </w:rPr>
        <w:t>The individual must have 3-5 years work experience in field.</w:t>
      </w:r>
    </w:p>
    <w:p w14:paraId="209A6464" w14:textId="1D590971" w:rsidR="00434856" w:rsidRPr="00BB5ADE" w:rsidRDefault="00434856" w:rsidP="00BB5ADE">
      <w:pPr>
        <w:pStyle w:val="ListParagraph"/>
        <w:numPr>
          <w:ilvl w:val="0"/>
          <w:numId w:val="29"/>
        </w:numPr>
        <w:rPr>
          <w:bCs/>
        </w:rPr>
      </w:pPr>
      <w:r w:rsidRPr="00BB5ADE">
        <w:rPr>
          <w:bCs/>
        </w:rPr>
        <w:t>Preferred teaching experience at college level.</w:t>
      </w:r>
    </w:p>
    <w:p w14:paraId="5E0A1662" w14:textId="5C1E6DF1" w:rsidR="00434856" w:rsidRPr="00BB5ADE" w:rsidRDefault="00434856" w:rsidP="00BB5ADE">
      <w:pPr>
        <w:pStyle w:val="ListParagraph"/>
        <w:numPr>
          <w:ilvl w:val="0"/>
          <w:numId w:val="29"/>
        </w:numPr>
        <w:rPr>
          <w:bCs/>
        </w:rPr>
      </w:pPr>
      <w:r w:rsidRPr="00BB5ADE">
        <w:rPr>
          <w:bCs/>
        </w:rPr>
        <w:t>Must be certifiable to teach required courses at the Bachelor of Arts level.</w:t>
      </w:r>
    </w:p>
    <w:bookmarkEnd w:id="0"/>
    <w:p w14:paraId="01C11C55" w14:textId="77777777" w:rsidR="008F333B" w:rsidRDefault="008F333B" w:rsidP="008F333B">
      <w:pPr>
        <w:rPr>
          <w:b/>
        </w:rPr>
      </w:pPr>
    </w:p>
    <w:p w14:paraId="68689F46" w14:textId="77777777" w:rsidR="008F333B" w:rsidRPr="00374B0E" w:rsidRDefault="008F333B" w:rsidP="008F333B">
      <w:pPr>
        <w:rPr>
          <w:b/>
        </w:rPr>
      </w:pPr>
      <w:r w:rsidRPr="00374B0E">
        <w:rPr>
          <w:b/>
        </w:rPr>
        <w:t>Employment Preference:</w:t>
      </w:r>
    </w:p>
    <w:p w14:paraId="10B33BB1" w14:textId="77777777" w:rsidR="008F333B" w:rsidRPr="00374B0E" w:rsidRDefault="008F333B" w:rsidP="008F333B">
      <w:r w:rsidRPr="00374B0E">
        <w:t>The college provides preference in employment to any Native American/American Indian who is enrolled in a federally recognized tribe. Any individual claiming Indian preference must meet the following:</w:t>
      </w:r>
    </w:p>
    <w:p w14:paraId="4705B810" w14:textId="6F1FDE54" w:rsidR="008F333B" w:rsidRPr="00374B0E" w:rsidRDefault="008F333B" w:rsidP="00434856">
      <w:pPr>
        <w:ind w:left="360"/>
      </w:pPr>
      <w:r w:rsidRPr="00374B0E">
        <w:t>1. Must submit a properly completed and signed tribal enrollment form</w:t>
      </w:r>
      <w:r w:rsidR="00434856">
        <w:t>.</w:t>
      </w:r>
    </w:p>
    <w:p w14:paraId="41731195" w14:textId="34A1257E" w:rsidR="008F333B" w:rsidRPr="00374B0E" w:rsidRDefault="008F333B" w:rsidP="00434856">
      <w:pPr>
        <w:ind w:left="360"/>
      </w:pPr>
      <w:r w:rsidRPr="00374B0E">
        <w:lastRenderedPageBreak/>
        <w:t>2. Must meet all qualification requirements stated in the job description</w:t>
      </w:r>
      <w:r w:rsidR="00434856">
        <w:t>.</w:t>
      </w:r>
    </w:p>
    <w:p w14:paraId="76765DD0" w14:textId="252818AF" w:rsidR="008F333B" w:rsidRPr="00374B0E" w:rsidRDefault="008F333B" w:rsidP="00434856">
      <w:pPr>
        <w:ind w:left="360"/>
      </w:pPr>
      <w:r w:rsidRPr="00374B0E">
        <w:t>3. Must be deemed suitable for employment by the college</w:t>
      </w:r>
      <w:r w:rsidR="00434856">
        <w:t>.</w:t>
      </w:r>
    </w:p>
    <w:p w14:paraId="1F33F960" w14:textId="77777777" w:rsidR="00DE61F4" w:rsidRDefault="00DE61F4" w:rsidP="008F333B"/>
    <w:p w14:paraId="35F9E8DA" w14:textId="77777777" w:rsidR="008F333B" w:rsidRPr="00374B0E" w:rsidRDefault="008F333B" w:rsidP="008F333B">
      <w:r w:rsidRPr="00374B0E">
        <w:t>In accordance with title 5, United States Code, Section 2108 veterans shall be given preference. Any individual claiming veteran preference must meet the following:</w:t>
      </w:r>
    </w:p>
    <w:p w14:paraId="4F66C970" w14:textId="26EC6CBC" w:rsidR="008F333B" w:rsidRPr="00374B0E" w:rsidRDefault="008F333B" w:rsidP="008F333B">
      <w:pPr>
        <w:numPr>
          <w:ilvl w:val="0"/>
          <w:numId w:val="25"/>
        </w:numPr>
      </w:pPr>
      <w:r w:rsidRPr="00374B0E">
        <w:t>Must submit a DD 214</w:t>
      </w:r>
      <w:r w:rsidR="00434856">
        <w:t>.</w:t>
      </w:r>
    </w:p>
    <w:p w14:paraId="354AAA26" w14:textId="0E47B71C" w:rsidR="008F333B" w:rsidRPr="00374B0E" w:rsidRDefault="008F333B" w:rsidP="008F333B">
      <w:pPr>
        <w:numPr>
          <w:ilvl w:val="0"/>
          <w:numId w:val="25"/>
        </w:numPr>
      </w:pPr>
      <w:r w:rsidRPr="00374B0E">
        <w:t>Must meet all qualification requirements stated in the job description</w:t>
      </w:r>
      <w:r w:rsidR="00434856">
        <w:t>.</w:t>
      </w:r>
    </w:p>
    <w:p w14:paraId="0C6E5331" w14:textId="70487639" w:rsidR="008F333B" w:rsidRPr="00374B0E" w:rsidRDefault="008F333B" w:rsidP="008F333B">
      <w:pPr>
        <w:numPr>
          <w:ilvl w:val="0"/>
          <w:numId w:val="25"/>
        </w:numPr>
        <w:rPr>
          <w:bCs/>
        </w:rPr>
      </w:pPr>
      <w:r w:rsidRPr="00374B0E">
        <w:t>Must be deemed suitable for employment by the college</w:t>
      </w:r>
      <w:r w:rsidR="00434856">
        <w:t>.</w:t>
      </w:r>
    </w:p>
    <w:p w14:paraId="7F7A3B0A" w14:textId="77777777" w:rsidR="008F333B" w:rsidRDefault="008F333B" w:rsidP="008F333B">
      <w:pPr>
        <w:rPr>
          <w:b/>
          <w:bCs/>
        </w:rPr>
      </w:pPr>
    </w:p>
    <w:p w14:paraId="3E281E67" w14:textId="77777777" w:rsidR="008F333B" w:rsidRPr="008B381F" w:rsidRDefault="008F333B" w:rsidP="008F333B">
      <w:pPr>
        <w:rPr>
          <w:szCs w:val="22"/>
        </w:rPr>
      </w:pPr>
    </w:p>
    <w:p w14:paraId="2423219F" w14:textId="77777777" w:rsidR="008F333B" w:rsidRPr="008B381F" w:rsidRDefault="008F333B" w:rsidP="008F333B">
      <w:pPr>
        <w:rPr>
          <w:szCs w:val="22"/>
        </w:rPr>
      </w:pPr>
      <w:r w:rsidRPr="008B381F">
        <w:rPr>
          <w:szCs w:val="22"/>
        </w:rPr>
        <w:t>The job description does not constitute an employment agreement between the employer and employee and is subject to change by the employer as the needs of the employer and requirements of the job change.</w:t>
      </w:r>
    </w:p>
    <w:p w14:paraId="72CDA02F" w14:textId="77777777" w:rsidR="008F333B" w:rsidRDefault="008F333B" w:rsidP="008F333B"/>
    <w:p w14:paraId="55871998" w14:textId="77777777" w:rsidR="008F333B" w:rsidRPr="007C0CD2" w:rsidRDefault="008F333B" w:rsidP="008F333B">
      <w:pPr>
        <w:rPr>
          <w:b/>
        </w:rPr>
      </w:pPr>
      <w:r w:rsidRPr="007C0CD2">
        <w:rPr>
          <w:b/>
        </w:rPr>
        <w:t xml:space="preserve">Drug Test/Criminal Background </w:t>
      </w:r>
    </w:p>
    <w:p w14:paraId="3AEDB310" w14:textId="77777777" w:rsidR="008F333B" w:rsidRDefault="008F333B" w:rsidP="008F333B">
      <w:r w:rsidRPr="00C331CC">
        <w:t xml:space="preserve">A </w:t>
      </w:r>
      <w:r>
        <w:t xml:space="preserve">drug test and </w:t>
      </w:r>
      <w:r w:rsidRPr="00C331CC">
        <w:t>criminal background check will be conducted.</w:t>
      </w:r>
    </w:p>
    <w:p w14:paraId="4BFB344B" w14:textId="77777777" w:rsidR="008F333B" w:rsidRPr="00633FD6" w:rsidRDefault="008F333B" w:rsidP="008F333B"/>
    <w:p w14:paraId="0EBDC603" w14:textId="77777777" w:rsidR="00DE61F4" w:rsidRDefault="00DE61F4" w:rsidP="00DE61F4">
      <w:pPr>
        <w:rPr>
          <w:rFonts w:ascii="Times New Roman" w:eastAsiaTheme="minorEastAsia" w:hAnsi="Times New Roman" w:cs="Times"/>
        </w:rPr>
      </w:pPr>
      <w:r w:rsidRPr="00DB63C1">
        <w:rPr>
          <w:rFonts w:ascii="Times New Roman" w:eastAsiaTheme="minorEastAsia" w:hAnsi="Times New Roman" w:cs="Times"/>
          <w:b/>
        </w:rPr>
        <w:t xml:space="preserve">SALARY </w:t>
      </w:r>
    </w:p>
    <w:p w14:paraId="25D753F3" w14:textId="21621744" w:rsidR="00DE61F4" w:rsidRPr="00DB63C1" w:rsidRDefault="00DE61F4" w:rsidP="00DE61F4">
      <w:pPr>
        <w:rPr>
          <w:rFonts w:ascii="Times New Roman" w:hAnsi="Times New Roman"/>
          <w:b/>
        </w:rPr>
      </w:pPr>
      <w:r>
        <w:rPr>
          <w:rFonts w:ascii="Times New Roman" w:eastAsiaTheme="minorEastAsia" w:hAnsi="Times New Roman"/>
        </w:rPr>
        <w:t xml:space="preserve">The salary </w:t>
      </w:r>
      <w:r w:rsidRPr="00DB63C1">
        <w:rPr>
          <w:rFonts w:ascii="Times New Roman" w:hAnsi="Times New Roman"/>
        </w:rPr>
        <w:t xml:space="preserve">is </w:t>
      </w:r>
      <w:r>
        <w:rPr>
          <w:rFonts w:ascii="Times New Roman" w:hAnsi="Times New Roman"/>
        </w:rPr>
        <w:t>set to start</w:t>
      </w:r>
      <w:r w:rsidRPr="00DB63C1">
        <w:rPr>
          <w:rFonts w:ascii="Times New Roman" w:hAnsi="Times New Roman"/>
        </w:rPr>
        <w:t xml:space="preserve"> at $45,000 per annum. The ICC Board of Direct</w:t>
      </w:r>
      <w:r>
        <w:rPr>
          <w:rFonts w:ascii="Times New Roman" w:hAnsi="Times New Roman"/>
        </w:rPr>
        <w:t>ors determines the salary.</w:t>
      </w:r>
    </w:p>
    <w:p w14:paraId="636515BA" w14:textId="77777777" w:rsidR="00DE61F4" w:rsidRDefault="00DE61F4" w:rsidP="00DE61F4">
      <w:pPr>
        <w:rPr>
          <w:rFonts w:ascii="Times New Roman" w:hAnsi="Times New Roman"/>
          <w:b/>
        </w:rPr>
      </w:pPr>
    </w:p>
    <w:p w14:paraId="60CCC3AA" w14:textId="77777777" w:rsidR="00DE61F4" w:rsidRDefault="00DE61F4" w:rsidP="00DE61F4">
      <w:pPr>
        <w:rPr>
          <w:rFonts w:ascii="Times New Roman" w:hAnsi="Times New Roman"/>
          <w:b/>
        </w:rPr>
      </w:pPr>
      <w:r w:rsidRPr="00DB63C1">
        <w:rPr>
          <w:rFonts w:ascii="Times New Roman" w:hAnsi="Times New Roman"/>
          <w:b/>
        </w:rPr>
        <w:t>BENEFITS</w:t>
      </w:r>
    </w:p>
    <w:p w14:paraId="50BC4E7E" w14:textId="2A7B3B62" w:rsidR="00DE61F4" w:rsidRDefault="00DE61F4" w:rsidP="00DE61F4">
      <w:pPr>
        <w:rPr>
          <w:rFonts w:ascii="Times New Roman" w:hAnsi="Times New Roman"/>
        </w:rPr>
      </w:pPr>
      <w:r w:rsidRPr="00DB63C1">
        <w:rPr>
          <w:rFonts w:ascii="Times New Roman" w:hAnsi="Times New Roman"/>
        </w:rPr>
        <w:t xml:space="preserve">The benefits include fringe, a maximum 5% matching retirement, a health subsidy, tuition free courses, sick and annual leave. </w:t>
      </w:r>
    </w:p>
    <w:p w14:paraId="37FF753C" w14:textId="77777777" w:rsidR="00DE61F4" w:rsidRDefault="00DE61F4" w:rsidP="00DE61F4">
      <w:pPr>
        <w:widowControl w:val="0"/>
        <w:tabs>
          <w:tab w:val="left" w:pos="220"/>
          <w:tab w:val="left" w:pos="720"/>
        </w:tabs>
        <w:autoSpaceDE w:val="0"/>
        <w:autoSpaceDN w:val="0"/>
        <w:adjustRightInd w:val="0"/>
        <w:rPr>
          <w:rFonts w:ascii="Times New Roman" w:eastAsiaTheme="minorEastAsia" w:hAnsi="Times New Roman" w:cs="Times"/>
          <w:b/>
        </w:rPr>
      </w:pPr>
    </w:p>
    <w:p w14:paraId="536731BB" w14:textId="77777777" w:rsidR="00DE61F4" w:rsidRDefault="00DE61F4" w:rsidP="00DE61F4">
      <w:pPr>
        <w:widowControl w:val="0"/>
        <w:tabs>
          <w:tab w:val="left" w:pos="220"/>
          <w:tab w:val="left" w:pos="720"/>
        </w:tabs>
        <w:autoSpaceDE w:val="0"/>
        <w:autoSpaceDN w:val="0"/>
        <w:adjustRightInd w:val="0"/>
        <w:rPr>
          <w:rFonts w:ascii="Times New Roman" w:eastAsiaTheme="minorEastAsia" w:hAnsi="Times New Roman" w:cs="Times"/>
          <w:b/>
        </w:rPr>
      </w:pPr>
      <w:r w:rsidRPr="00DB63C1">
        <w:rPr>
          <w:rFonts w:ascii="Times New Roman" w:eastAsiaTheme="minorEastAsia" w:hAnsi="Times New Roman" w:cs="Times"/>
          <w:b/>
        </w:rPr>
        <w:t>LENGTH OF POSITION</w:t>
      </w:r>
    </w:p>
    <w:p w14:paraId="631C20F9" w14:textId="38EBB95C" w:rsidR="00DE61F4" w:rsidRPr="00DB63C1" w:rsidRDefault="00DE61F4" w:rsidP="00DE61F4">
      <w:pPr>
        <w:widowControl w:val="0"/>
        <w:tabs>
          <w:tab w:val="left" w:pos="220"/>
          <w:tab w:val="left" w:pos="720"/>
        </w:tabs>
        <w:autoSpaceDE w:val="0"/>
        <w:autoSpaceDN w:val="0"/>
        <w:adjustRightInd w:val="0"/>
        <w:rPr>
          <w:rFonts w:ascii="Times New Roman" w:eastAsiaTheme="minorEastAsia" w:hAnsi="Times New Roman" w:cs="Times"/>
          <w:bCs/>
        </w:rPr>
      </w:pPr>
      <w:r w:rsidRPr="00DB63C1">
        <w:rPr>
          <w:rFonts w:ascii="Times New Roman" w:eastAsiaTheme="minorEastAsia" w:hAnsi="Times New Roman"/>
        </w:rPr>
        <w:t xml:space="preserve">This is a 1 FTE (full time employment) 40 hours per week position.  </w:t>
      </w:r>
    </w:p>
    <w:p w14:paraId="5E415184" w14:textId="77777777" w:rsidR="00DE61F4" w:rsidRDefault="00DE61F4" w:rsidP="00DE61F4">
      <w:pPr>
        <w:rPr>
          <w:rFonts w:ascii="Times New Roman" w:hAnsi="Times New Roman"/>
          <w:b/>
        </w:rPr>
      </w:pPr>
    </w:p>
    <w:p w14:paraId="7A0F303D" w14:textId="77777777" w:rsidR="00DE61F4" w:rsidRDefault="00DE61F4" w:rsidP="00DE61F4">
      <w:pPr>
        <w:rPr>
          <w:rFonts w:ascii="Times New Roman" w:hAnsi="Times New Roman"/>
          <w:b/>
        </w:rPr>
      </w:pPr>
      <w:r w:rsidRPr="00DB63C1">
        <w:rPr>
          <w:rFonts w:ascii="Times New Roman" w:hAnsi="Times New Roman"/>
          <w:b/>
        </w:rPr>
        <w:t>SUPERVISOR</w:t>
      </w:r>
    </w:p>
    <w:p w14:paraId="4929CB32" w14:textId="33BA8B86" w:rsidR="00DE61F4" w:rsidRPr="00DB63C1" w:rsidRDefault="00DE61F4" w:rsidP="00DE61F4">
      <w:pPr>
        <w:rPr>
          <w:rFonts w:ascii="Times New Roman" w:hAnsi="Times New Roman"/>
        </w:rPr>
      </w:pPr>
      <w:r w:rsidRPr="00DB63C1">
        <w:rPr>
          <w:rFonts w:ascii="Times New Roman" w:hAnsi="Times New Roman"/>
        </w:rPr>
        <w:t>The position falls under the direct supervision of the ICC Executive Director/Academic Dean and ICC policy.</w:t>
      </w:r>
    </w:p>
    <w:p w14:paraId="7B0B25A5" w14:textId="77777777" w:rsidR="008F333B" w:rsidRPr="00633FD6" w:rsidRDefault="008F333B" w:rsidP="008F333B"/>
    <w:p w14:paraId="1B4A26ED" w14:textId="77777777" w:rsidR="00661CB8" w:rsidRPr="000D57AC" w:rsidRDefault="00661CB8" w:rsidP="00661CB8">
      <w:pPr>
        <w:rPr>
          <w:rFonts w:ascii="Times New Roman" w:hAnsi="Times New Roman"/>
        </w:rPr>
      </w:pPr>
      <w:r w:rsidRPr="000D57AC">
        <w:rPr>
          <w:rFonts w:ascii="Times New Roman" w:hAnsi="Times New Roman"/>
          <w:b/>
        </w:rPr>
        <w:t>APPLICATION</w:t>
      </w:r>
      <w:r w:rsidRPr="000D57AC">
        <w:rPr>
          <w:rFonts w:ascii="Times New Roman" w:hAnsi="Times New Roman"/>
        </w:rPr>
        <w:t xml:space="preserve">: For a job application call or for questions call the college at 384-3997, or go to </w:t>
      </w:r>
      <w:hyperlink r:id="rId8" w:history="1">
        <w:r w:rsidRPr="000D57AC">
          <w:rPr>
            <w:rStyle w:val="Hyperlink"/>
            <w:rFonts w:ascii="Times New Roman" w:hAnsi="Times New Roman"/>
          </w:rPr>
          <w:t>www.iccoyate.com</w:t>
        </w:r>
      </w:hyperlink>
      <w:r w:rsidRPr="000D57AC">
        <w:rPr>
          <w:rFonts w:ascii="Times New Roman" w:hAnsi="Times New Roman"/>
        </w:rPr>
        <w:t xml:space="preserve"> for a complete job description and job application. Return the completed job application including resume, training certifications, references, credentials, and/or official documents if claiming Indian or Veteran Preference. </w:t>
      </w:r>
      <w:r w:rsidRPr="000D57AC">
        <w:rPr>
          <w:rFonts w:ascii="Times New Roman" w:hAnsi="Times New Roman"/>
          <w:b/>
          <w:u w:val="single"/>
        </w:rPr>
        <w:t>Incomplete applications will not be considered.</w:t>
      </w:r>
      <w:r w:rsidRPr="000D57AC">
        <w:rPr>
          <w:rFonts w:ascii="Times New Roman" w:hAnsi="Times New Roman"/>
        </w:rPr>
        <w:t xml:space="preserve"> </w:t>
      </w:r>
    </w:p>
    <w:p w14:paraId="06C4019B" w14:textId="77777777" w:rsidR="00661CB8" w:rsidRPr="000D57AC" w:rsidRDefault="00661CB8" w:rsidP="00661CB8">
      <w:pPr>
        <w:rPr>
          <w:rFonts w:ascii="Times New Roman" w:hAnsi="Times New Roman"/>
        </w:rPr>
      </w:pPr>
    </w:p>
    <w:p w14:paraId="287E50EE" w14:textId="77777777" w:rsidR="00661CB8" w:rsidRPr="000D57AC" w:rsidRDefault="00661CB8" w:rsidP="00661CB8">
      <w:pPr>
        <w:rPr>
          <w:rFonts w:ascii="Times New Roman" w:hAnsi="Times New Roman"/>
        </w:rPr>
      </w:pPr>
      <w:r w:rsidRPr="000D57AC">
        <w:rPr>
          <w:rFonts w:ascii="Times New Roman" w:hAnsi="Times New Roman"/>
        </w:rPr>
        <w:t xml:space="preserve">Mail or send all official documents by or before the closing date to: </w:t>
      </w:r>
    </w:p>
    <w:p w14:paraId="10F38817" w14:textId="77777777" w:rsidR="00661CB8" w:rsidRPr="000D57AC" w:rsidRDefault="00661CB8" w:rsidP="00661CB8">
      <w:pPr>
        <w:ind w:firstLine="720"/>
        <w:jc w:val="both"/>
        <w:rPr>
          <w:rFonts w:ascii="Times New Roman" w:hAnsi="Times New Roman"/>
        </w:rPr>
      </w:pPr>
      <w:r w:rsidRPr="000D57AC">
        <w:rPr>
          <w:rFonts w:ascii="Times New Roman" w:hAnsi="Times New Roman"/>
        </w:rPr>
        <w:t xml:space="preserve">Dr. Tony Garcia </w:t>
      </w:r>
    </w:p>
    <w:p w14:paraId="69B894B9" w14:textId="77777777" w:rsidR="00661CB8" w:rsidRPr="000D57AC" w:rsidRDefault="00661CB8" w:rsidP="00661CB8">
      <w:pPr>
        <w:ind w:left="720"/>
        <w:rPr>
          <w:rFonts w:ascii="Times New Roman" w:hAnsi="Times New Roman"/>
        </w:rPr>
      </w:pPr>
      <w:r w:rsidRPr="000D57AC">
        <w:rPr>
          <w:rFonts w:ascii="Times New Roman" w:hAnsi="Times New Roman"/>
        </w:rPr>
        <w:t>Ihanktonwan Community College</w:t>
      </w:r>
    </w:p>
    <w:p w14:paraId="692E6A27" w14:textId="77777777" w:rsidR="00661CB8" w:rsidRPr="000D57AC" w:rsidRDefault="00661CB8" w:rsidP="00661CB8">
      <w:pPr>
        <w:ind w:left="720"/>
        <w:rPr>
          <w:rFonts w:ascii="Times New Roman" w:hAnsi="Times New Roman"/>
        </w:rPr>
      </w:pPr>
      <w:r w:rsidRPr="000D57AC">
        <w:rPr>
          <w:rFonts w:ascii="Times New Roman" w:hAnsi="Times New Roman"/>
        </w:rPr>
        <w:t>P.O. Box 295</w:t>
      </w:r>
    </w:p>
    <w:p w14:paraId="34AB380E" w14:textId="77777777" w:rsidR="00661CB8" w:rsidRPr="000D57AC" w:rsidRDefault="00661CB8" w:rsidP="00661CB8">
      <w:pPr>
        <w:ind w:left="720"/>
        <w:rPr>
          <w:rFonts w:ascii="Times New Roman" w:hAnsi="Times New Roman"/>
        </w:rPr>
      </w:pPr>
      <w:r w:rsidRPr="000D57AC">
        <w:rPr>
          <w:rFonts w:ascii="Times New Roman" w:hAnsi="Times New Roman"/>
        </w:rPr>
        <w:t>Marty, South Dakota 57361</w:t>
      </w:r>
    </w:p>
    <w:p w14:paraId="27923B6B" w14:textId="77777777" w:rsidR="00661CB8" w:rsidRPr="000D57AC" w:rsidRDefault="00661CB8" w:rsidP="00661CB8">
      <w:pPr>
        <w:rPr>
          <w:rFonts w:ascii="Times New Roman" w:hAnsi="Times New Roman"/>
        </w:rPr>
      </w:pPr>
    </w:p>
    <w:p w14:paraId="2FFE328B" w14:textId="77777777" w:rsidR="00661CB8" w:rsidRPr="000D57AC" w:rsidRDefault="00661CB8" w:rsidP="00661CB8">
      <w:pPr>
        <w:rPr>
          <w:rFonts w:ascii="Times New Roman" w:hAnsi="Times New Roman"/>
          <w:b/>
          <w:color w:val="000000"/>
        </w:rPr>
      </w:pPr>
      <w:r w:rsidRPr="000D57AC">
        <w:rPr>
          <w:rFonts w:ascii="Times New Roman" w:hAnsi="Times New Roman"/>
        </w:rPr>
        <w:t xml:space="preserve">It is not the responsibility of the college to provide proof of delivery. </w:t>
      </w:r>
      <w:r w:rsidRPr="000D57AC">
        <w:rPr>
          <w:rFonts w:ascii="Times New Roman" w:hAnsi="Times New Roman"/>
          <w:color w:val="000000"/>
        </w:rPr>
        <w:t>ICC is an Equal Opportunity Employer</w:t>
      </w:r>
      <w:r w:rsidRPr="000D57AC">
        <w:rPr>
          <w:rFonts w:ascii="Times New Roman" w:hAnsi="Times New Roman"/>
          <w:b/>
          <w:color w:val="000000"/>
        </w:rPr>
        <w:t xml:space="preserve"> </w:t>
      </w:r>
    </w:p>
    <w:p w14:paraId="45E5BA97" w14:textId="77777777" w:rsidR="00661CB8" w:rsidRPr="00DB4CE7" w:rsidRDefault="00661CB8" w:rsidP="00661CB8">
      <w:pPr>
        <w:jc w:val="center"/>
        <w:rPr>
          <w:rFonts w:ascii="Times New Roman" w:hAnsi="Times New Roman"/>
        </w:rPr>
      </w:pPr>
    </w:p>
    <w:p w14:paraId="41AD269B" w14:textId="13193AE2" w:rsidR="00651F9D" w:rsidRPr="00473A75" w:rsidRDefault="002D3D09" w:rsidP="00473A75">
      <w:r>
        <w:t xml:space="preserve">Litmus </w:t>
      </w:r>
    </w:p>
    <w:sectPr w:rsidR="00651F9D" w:rsidRPr="00473A75" w:rsidSect="00651F9D">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3D77" w14:textId="77777777" w:rsidR="00B20E51" w:rsidRDefault="00B20E51">
      <w:r>
        <w:separator/>
      </w:r>
    </w:p>
  </w:endnote>
  <w:endnote w:type="continuationSeparator" w:id="0">
    <w:p w14:paraId="47C15129" w14:textId="77777777" w:rsidR="00B20E51" w:rsidRDefault="00B2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C31B" w14:textId="77777777" w:rsidR="00B20E51" w:rsidRDefault="00B20E51">
    <w:pPr>
      <w:pStyle w:val="Footer"/>
    </w:pPr>
    <w:r>
      <w:fldChar w:fldCharType="begin"/>
    </w:r>
    <w:r>
      <w:instrText xml:space="preserve"> page </w:instrText>
    </w:r>
    <w:r>
      <w:fldChar w:fldCharType="separate"/>
    </w:r>
    <w:r w:rsidR="00BB5ADE">
      <w:rPr>
        <w:noProof/>
      </w:rPr>
      <w:t>2</w:t>
    </w:r>
    <w:r>
      <w:rPr>
        <w:noProof/>
      </w:rPr>
      <w:fldChar w:fldCharType="end"/>
    </w:r>
  </w:p>
  <w:p w14:paraId="3024A99E" w14:textId="77777777" w:rsidR="00B20E51" w:rsidRDefault="00B20E5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E525" w14:textId="77777777" w:rsidR="00B20E51" w:rsidRDefault="00B20E51" w:rsidP="00EB646D">
    <w:pPr>
      <w:pStyle w:val="Footer"/>
      <w:framePr w:wrap="around" w:vAnchor="text" w:hAnchor="margin" w:xAlign="right" w:y="1"/>
      <w:rPr>
        <w:rStyle w:val="PageNumber"/>
        <w:color w:val="auto"/>
        <w:szCs w:val="24"/>
      </w:rPr>
    </w:pPr>
    <w:r>
      <w:rPr>
        <w:rStyle w:val="PageNumber"/>
      </w:rPr>
      <w:fldChar w:fldCharType="begin"/>
    </w:r>
    <w:r>
      <w:rPr>
        <w:rStyle w:val="PageNumber"/>
      </w:rPr>
      <w:instrText xml:space="preserve">PAGE  </w:instrText>
    </w:r>
    <w:r>
      <w:rPr>
        <w:rStyle w:val="PageNumber"/>
      </w:rPr>
      <w:fldChar w:fldCharType="separate"/>
    </w:r>
    <w:r w:rsidR="00BB5ADE">
      <w:rPr>
        <w:rStyle w:val="PageNumber"/>
        <w:noProof/>
      </w:rPr>
      <w:t>1</w:t>
    </w:r>
    <w:r>
      <w:rPr>
        <w:rStyle w:val="PageNumber"/>
      </w:rPr>
      <w:fldChar w:fldCharType="end"/>
    </w:r>
  </w:p>
  <w:p w14:paraId="580CAC29" w14:textId="77777777" w:rsidR="00B20E51" w:rsidRPr="0044506F" w:rsidRDefault="00B20E51" w:rsidP="0044506F">
    <w:pPr>
      <w:pStyle w:val="Footer"/>
      <w:ind w:right="360"/>
      <w:jc w:val="left"/>
      <w:rPr>
        <w:sz w:val="20"/>
      </w:rPr>
    </w:pPr>
    <w:r>
      <w:rPr>
        <w:rFonts w:ascii="Times New Roman" w:hAnsi="Times New Roman"/>
        <w:sz w:val="20"/>
        <w:szCs w:val="24"/>
      </w:rPr>
      <w:t xml:space="preserve">File: </w:t>
    </w:r>
    <w:r w:rsidRPr="0044506F">
      <w:rPr>
        <w:rFonts w:ascii="Times New Roman" w:hAnsi="Times New Roman"/>
        <w:sz w:val="20"/>
        <w:szCs w:val="24"/>
      </w:rPr>
      <w:fldChar w:fldCharType="begin"/>
    </w:r>
    <w:r w:rsidRPr="0044506F">
      <w:rPr>
        <w:rFonts w:ascii="Times New Roman" w:hAnsi="Times New Roman"/>
        <w:sz w:val="20"/>
        <w:szCs w:val="24"/>
      </w:rPr>
      <w:instrText xml:space="preserve"> FILENAME </w:instrText>
    </w:r>
    <w:r w:rsidRPr="0044506F">
      <w:rPr>
        <w:rFonts w:ascii="Times New Roman" w:hAnsi="Times New Roman"/>
        <w:sz w:val="20"/>
        <w:szCs w:val="24"/>
      </w:rPr>
      <w:fldChar w:fldCharType="separate"/>
    </w:r>
    <w:r>
      <w:rPr>
        <w:rFonts w:ascii="Times New Roman" w:hAnsi="Times New Roman"/>
        <w:noProof/>
        <w:sz w:val="20"/>
        <w:szCs w:val="24"/>
      </w:rPr>
      <w:t>Department Superviosr-Education Faculty Member.docx</w:t>
    </w:r>
    <w:r w:rsidRPr="0044506F">
      <w:rPr>
        <w:rFonts w:ascii="Times New Roman" w:hAnsi="Times New Roman"/>
        <w:sz w:val="20"/>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DC01" w14:textId="77777777" w:rsidR="00B20E51" w:rsidRDefault="00B20E51">
      <w:r>
        <w:separator/>
      </w:r>
    </w:p>
  </w:footnote>
  <w:footnote w:type="continuationSeparator" w:id="0">
    <w:p w14:paraId="1BE63FAE" w14:textId="77777777" w:rsidR="00B20E51" w:rsidRDefault="00B20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B20E51" w14:paraId="0B626721" w14:textId="77777777">
      <w:tc>
        <w:tcPr>
          <w:tcW w:w="11016" w:type="dxa"/>
        </w:tcPr>
        <w:tbl>
          <w:tblPr>
            <w:tblStyle w:val="CenterTable-Header"/>
            <w:tblpPr w:leftFromText="180" w:rightFromText="180" w:vertAnchor="text" w:tblpY="-406"/>
            <w:tblOverlap w:val="never"/>
            <w:tblW w:w="10607" w:type="dxa"/>
            <w:tblLook w:val="0600" w:firstRow="0" w:lastRow="0" w:firstColumn="0" w:lastColumn="0" w:noHBand="1" w:noVBand="1"/>
          </w:tblPr>
          <w:tblGrid>
            <w:gridCol w:w="6294"/>
            <w:gridCol w:w="4313"/>
          </w:tblGrid>
          <w:tr w:rsidR="00B20E51" w14:paraId="746B9066" w14:textId="77777777" w:rsidTr="006B6EE4">
            <w:tc>
              <w:tcPr>
                <w:tcW w:w="2967" w:type="pct"/>
              </w:tcPr>
              <w:p w14:paraId="6773C907" w14:textId="77777777" w:rsidR="00B20E51" w:rsidRDefault="00B20E51" w:rsidP="006B6EE4">
                <w:pPr>
                  <w:pStyle w:val="Header-Left"/>
                  <w:jc w:val="center"/>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Ihanktonwan Community College</w:instrText>
                </w:r>
                <w:r>
                  <w:rPr>
                    <w:noProof/>
                  </w:rPr>
                  <w:fldChar w:fldCharType="end"/>
                </w:r>
                <w:r>
                  <w:instrText xml:space="preserve">="" "organization" </w:instrText>
                </w:r>
                <w:r>
                  <w:fldChar w:fldCharType="begin"/>
                </w:r>
                <w:r>
                  <w:instrText xml:space="preserve"> USERPROPERTY Company </w:instrText>
                </w:r>
                <w:r>
                  <w:fldChar w:fldCharType="separate"/>
                </w:r>
                <w:r>
                  <w:rPr>
                    <w:noProof/>
                  </w:rPr>
                  <w:instrText>Ihanktonwan Community College</w:instrText>
                </w:r>
                <w:r>
                  <w:rPr>
                    <w:noProof/>
                  </w:rPr>
                  <w:fldChar w:fldCharType="end"/>
                </w:r>
                <w:r>
                  <w:fldChar w:fldCharType="separate"/>
                </w:r>
                <w:r>
                  <w:rPr>
                    <w:noProof/>
                  </w:rPr>
                  <w:instrText>Ihanktonwan Community College</w:instrText>
                </w:r>
                <w:r>
                  <w:fldChar w:fldCharType="end"/>
                </w:r>
                <w:r>
                  <w:instrText xml:space="preserve"> \* MERGEFORMAT</w:instrText>
                </w:r>
                <w:r>
                  <w:fldChar w:fldCharType="separate"/>
                </w:r>
                <w:r w:rsidR="00BB5ADE">
                  <w:t>Ihanktonwan</w:t>
                </w:r>
                <w:r w:rsidR="00BB5ADE">
                  <w:rPr>
                    <w:noProof/>
                  </w:rPr>
                  <w:t xml:space="preserve"> Community College</w:t>
                </w:r>
                <w:r>
                  <w:fldChar w:fldCharType="end"/>
                </w:r>
                <w:r>
                  <w:t xml:space="preserve"> </w:t>
                </w:r>
                <w:r>
                  <w:rPr>
                    <w:sz w:val="24"/>
                  </w:rPr>
                  <w:t>Woksape</w:t>
                </w:r>
                <w:r w:rsidRPr="0044591A">
                  <w:rPr>
                    <w:sz w:val="24"/>
                  </w:rPr>
                  <w:t xml:space="preserve"> Owakide </w:t>
                </w:r>
                <w:r>
                  <w:rPr>
                    <w:sz w:val="24"/>
                  </w:rPr>
                  <w:t xml:space="preserve">  </w:t>
                </w:r>
                <w:r w:rsidRPr="0044591A">
                  <w:rPr>
                    <w:sz w:val="24"/>
                  </w:rPr>
                  <w:t>“Seeking to Learn”</w:t>
                </w:r>
              </w:p>
            </w:tc>
            <w:tc>
              <w:tcPr>
                <w:tcW w:w="2033" w:type="pct"/>
              </w:tcPr>
              <w:p w14:paraId="5FF3F126" w14:textId="77777777" w:rsidR="00B20E51" w:rsidRDefault="00B20E51" w:rsidP="006B6EE4">
                <w:pPr>
                  <w:pStyle w:val="BodyText"/>
                </w:pPr>
                <w:r>
                  <w:t xml:space="preserve">                            </w:t>
                </w:r>
                <w:r>
                  <w:rPr>
                    <w:noProof/>
                  </w:rPr>
                  <w:drawing>
                    <wp:inline distT="0" distB="0" distL="0" distR="0" wp14:anchorId="5D8F8420" wp14:editId="65CCAF31">
                      <wp:extent cx="483870" cy="5784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3870" cy="578485"/>
                              </a:xfrm>
                              <a:prstGeom prst="rect">
                                <a:avLst/>
                              </a:prstGeom>
                              <a:noFill/>
                              <a:ln w="9525">
                                <a:noFill/>
                                <a:miter lim="800000"/>
                                <a:headEnd/>
                                <a:tailEnd/>
                              </a:ln>
                            </pic:spPr>
                          </pic:pic>
                        </a:graphicData>
                      </a:graphic>
                    </wp:inline>
                  </w:drawing>
                </w:r>
              </w:p>
              <w:p w14:paraId="2C773651" w14:textId="77777777" w:rsidR="00B20E51" w:rsidRPr="0044591A" w:rsidRDefault="00B20E51" w:rsidP="006B6EE4">
                <w:pPr>
                  <w:pStyle w:val="BodyText"/>
                  <w:jc w:val="center"/>
                  <w:rPr>
                    <w:rFonts w:ascii="Times New Roman" w:hAnsi="Times New Roman"/>
                    <w:sz w:val="12"/>
                    <w:szCs w:val="16"/>
                  </w:rPr>
                </w:pPr>
                <w:r w:rsidRPr="0044591A">
                  <w:rPr>
                    <w:rFonts w:ascii="Times New Roman" w:hAnsi="Times New Roman"/>
                    <w:sz w:val="12"/>
                    <w:szCs w:val="16"/>
                  </w:rPr>
                  <w:t>Chartered by the Yankton Sioux Tribe 1993</w:t>
                </w:r>
              </w:p>
            </w:tc>
          </w:tr>
        </w:tbl>
        <w:p w14:paraId="55F028FB" w14:textId="77777777" w:rsidR="00B20E51" w:rsidRDefault="00B20E51">
          <w:pPr>
            <w:pStyle w:val="NoSpaceBetween"/>
          </w:pPr>
        </w:p>
        <w:tbl>
          <w:tblPr>
            <w:tblStyle w:val="BorderTable-Header"/>
            <w:tblW w:w="0" w:type="auto"/>
            <w:tblLook w:val="04A0" w:firstRow="1" w:lastRow="0" w:firstColumn="1" w:lastColumn="0" w:noHBand="0" w:noVBand="1"/>
          </w:tblPr>
          <w:tblGrid>
            <w:gridCol w:w="10771"/>
          </w:tblGrid>
          <w:tr w:rsidR="00B20E51" w14:paraId="003EF85A" w14:textId="77777777">
            <w:tc>
              <w:tcPr>
                <w:tcW w:w="10771" w:type="dxa"/>
              </w:tcPr>
              <w:p w14:paraId="79610756" w14:textId="77777777" w:rsidR="00B20E51" w:rsidRDefault="00B20E51">
                <w:pPr>
                  <w:pStyle w:val="NoSpaceBetween"/>
                </w:pPr>
              </w:p>
              <w:p w14:paraId="3B27C861" w14:textId="77777777" w:rsidR="00B20E51" w:rsidRDefault="00B20E51">
                <w:pPr>
                  <w:pStyle w:val="NoSpaceBetween"/>
                </w:pPr>
              </w:p>
            </w:tc>
          </w:tr>
        </w:tbl>
        <w:p w14:paraId="0ACA3BBD" w14:textId="77777777" w:rsidR="00B20E51" w:rsidRDefault="00B20E51">
          <w:pPr>
            <w:pStyle w:val="NoSpaceBetween"/>
          </w:pPr>
        </w:p>
      </w:tc>
    </w:tr>
  </w:tbl>
  <w:p w14:paraId="591B17F2" w14:textId="77777777" w:rsidR="00B20E51" w:rsidRDefault="00B20E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7A7FC6"/>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97B57"/>
    <w:multiLevelType w:val="hybridMultilevel"/>
    <w:tmpl w:val="FEBC02B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nsid w:val="1AD93ABF"/>
    <w:multiLevelType w:val="hybridMultilevel"/>
    <w:tmpl w:val="FED4A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C4DC9"/>
    <w:multiLevelType w:val="hybridMultilevel"/>
    <w:tmpl w:val="C7B4C5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8266ED"/>
    <w:multiLevelType w:val="hybridMultilevel"/>
    <w:tmpl w:val="4FE43C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F7840D3"/>
    <w:multiLevelType w:val="multilevel"/>
    <w:tmpl w:val="43BE6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A8706E"/>
    <w:multiLevelType w:val="hybridMultilevel"/>
    <w:tmpl w:val="06761B5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AA87725"/>
    <w:multiLevelType w:val="hybridMultilevel"/>
    <w:tmpl w:val="21701554"/>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A20F8"/>
    <w:multiLevelType w:val="hybridMultilevel"/>
    <w:tmpl w:val="E496C9A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43BA0A5E"/>
    <w:multiLevelType w:val="hybridMultilevel"/>
    <w:tmpl w:val="43BE649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89C4B1B"/>
    <w:multiLevelType w:val="hybridMultilevel"/>
    <w:tmpl w:val="06928C6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59AD78A2"/>
    <w:multiLevelType w:val="multilevel"/>
    <w:tmpl w:val="4FE43C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993BAC"/>
    <w:multiLevelType w:val="hybridMultilevel"/>
    <w:tmpl w:val="01B26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F669A"/>
    <w:multiLevelType w:val="hybridMultilevel"/>
    <w:tmpl w:val="4FE43CC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nsid w:val="63B14F4F"/>
    <w:multiLevelType w:val="hybridMultilevel"/>
    <w:tmpl w:val="8D40747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5">
    <w:nsid w:val="69F35B41"/>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843B6"/>
    <w:multiLevelType w:val="hybridMultilevel"/>
    <w:tmpl w:val="BFF6B41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7"/>
  </w:num>
  <w:num w:numId="21">
    <w:abstractNumId w:val="20"/>
  </w:num>
  <w:num w:numId="22">
    <w:abstractNumId w:val="25"/>
  </w:num>
  <w:num w:numId="23">
    <w:abstractNumId w:val="10"/>
  </w:num>
  <w:num w:numId="24">
    <w:abstractNumId w:val="22"/>
  </w:num>
  <w:num w:numId="25">
    <w:abstractNumId w:val="18"/>
  </w:num>
  <w:num w:numId="26">
    <w:abstractNumId w:val="26"/>
  </w:num>
  <w:num w:numId="27">
    <w:abstractNumId w:val="13"/>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Type w:val="letter"/>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4591A"/>
    <w:rsid w:val="000333D8"/>
    <w:rsid w:val="001010C8"/>
    <w:rsid w:val="001339CA"/>
    <w:rsid w:val="002D3D09"/>
    <w:rsid w:val="00434856"/>
    <w:rsid w:val="0044506F"/>
    <w:rsid w:val="0044591A"/>
    <w:rsid w:val="004631D1"/>
    <w:rsid w:val="00473A75"/>
    <w:rsid w:val="00497492"/>
    <w:rsid w:val="004D6315"/>
    <w:rsid w:val="00503F37"/>
    <w:rsid w:val="00553429"/>
    <w:rsid w:val="005D54A4"/>
    <w:rsid w:val="00603E5E"/>
    <w:rsid w:val="00651F9D"/>
    <w:rsid w:val="00661CB8"/>
    <w:rsid w:val="006B3DF5"/>
    <w:rsid w:val="006B6EE4"/>
    <w:rsid w:val="006E2984"/>
    <w:rsid w:val="006E771B"/>
    <w:rsid w:val="007D64D4"/>
    <w:rsid w:val="00877E4A"/>
    <w:rsid w:val="008B2584"/>
    <w:rsid w:val="008F1516"/>
    <w:rsid w:val="008F333B"/>
    <w:rsid w:val="00934B9B"/>
    <w:rsid w:val="00AD3B79"/>
    <w:rsid w:val="00B20E51"/>
    <w:rsid w:val="00B27581"/>
    <w:rsid w:val="00BB5ADE"/>
    <w:rsid w:val="00C97DF2"/>
    <w:rsid w:val="00CF3540"/>
    <w:rsid w:val="00D20D55"/>
    <w:rsid w:val="00D73C6E"/>
    <w:rsid w:val="00DB1C25"/>
    <w:rsid w:val="00DE61F4"/>
    <w:rsid w:val="00DF05DD"/>
    <w:rsid w:val="00E32EDA"/>
    <w:rsid w:val="00EB646D"/>
    <w:rsid w:val="00EF25C5"/>
    <w:rsid w:val="00FA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14:docId w14:val="5987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 w:type="character" w:styleId="Hyperlink">
    <w:name w:val="Hyperlink"/>
    <w:basedOn w:val="DefaultParagraphFont"/>
    <w:uiPriority w:val="99"/>
    <w:unhideWhenUsed/>
    <w:rsid w:val="00661CB8"/>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 w:type="character" w:styleId="Hyperlink">
    <w:name w:val="Hyperlink"/>
    <w:basedOn w:val="DefaultParagraphFont"/>
    <w:uiPriority w:val="99"/>
    <w:unhideWhenUsed/>
    <w:rsid w:val="00661CB8"/>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845">
      <w:bodyDiv w:val="1"/>
      <w:marLeft w:val="0"/>
      <w:marRight w:val="0"/>
      <w:marTop w:val="0"/>
      <w:marBottom w:val="0"/>
      <w:divBdr>
        <w:top w:val="none" w:sz="0" w:space="0" w:color="auto"/>
        <w:left w:val="none" w:sz="0" w:space="0" w:color="auto"/>
        <w:bottom w:val="none" w:sz="0" w:space="0" w:color="auto"/>
        <w:right w:val="none" w:sz="0" w:space="0" w:color="auto"/>
      </w:divBdr>
    </w:div>
    <w:div w:id="246227883">
      <w:bodyDiv w:val="1"/>
      <w:marLeft w:val="0"/>
      <w:marRight w:val="0"/>
      <w:marTop w:val="0"/>
      <w:marBottom w:val="0"/>
      <w:divBdr>
        <w:top w:val="none" w:sz="0" w:space="0" w:color="auto"/>
        <w:left w:val="none" w:sz="0" w:space="0" w:color="auto"/>
        <w:bottom w:val="none" w:sz="0" w:space="0" w:color="auto"/>
        <w:right w:val="none" w:sz="0" w:space="0" w:color="auto"/>
      </w:divBdr>
    </w:div>
    <w:div w:id="519391158">
      <w:bodyDiv w:val="1"/>
      <w:marLeft w:val="0"/>
      <w:marRight w:val="0"/>
      <w:marTop w:val="0"/>
      <w:marBottom w:val="0"/>
      <w:divBdr>
        <w:top w:val="none" w:sz="0" w:space="0" w:color="auto"/>
        <w:left w:val="none" w:sz="0" w:space="0" w:color="auto"/>
        <w:bottom w:val="none" w:sz="0" w:space="0" w:color="auto"/>
        <w:right w:val="none" w:sz="0" w:space="0" w:color="auto"/>
      </w:divBdr>
    </w:div>
    <w:div w:id="803352665">
      <w:bodyDiv w:val="1"/>
      <w:marLeft w:val="0"/>
      <w:marRight w:val="0"/>
      <w:marTop w:val="0"/>
      <w:marBottom w:val="0"/>
      <w:divBdr>
        <w:top w:val="none" w:sz="0" w:space="0" w:color="auto"/>
        <w:left w:val="none" w:sz="0" w:space="0" w:color="auto"/>
        <w:bottom w:val="none" w:sz="0" w:space="0" w:color="auto"/>
        <w:right w:val="none" w:sz="0" w:space="0" w:color="auto"/>
      </w:divBdr>
    </w:div>
    <w:div w:id="1502968771">
      <w:bodyDiv w:val="1"/>
      <w:marLeft w:val="0"/>
      <w:marRight w:val="0"/>
      <w:marTop w:val="0"/>
      <w:marBottom w:val="0"/>
      <w:divBdr>
        <w:top w:val="none" w:sz="0" w:space="0" w:color="auto"/>
        <w:left w:val="none" w:sz="0" w:space="0" w:color="auto"/>
        <w:bottom w:val="none" w:sz="0" w:space="0" w:color="auto"/>
        <w:right w:val="none" w:sz="0" w:space="0" w:color="auto"/>
      </w:divBdr>
    </w:div>
    <w:div w:id="1649361239">
      <w:bodyDiv w:val="1"/>
      <w:marLeft w:val="0"/>
      <w:marRight w:val="0"/>
      <w:marTop w:val="0"/>
      <w:marBottom w:val="0"/>
      <w:divBdr>
        <w:top w:val="none" w:sz="0" w:space="0" w:color="auto"/>
        <w:left w:val="none" w:sz="0" w:space="0" w:color="auto"/>
        <w:bottom w:val="none" w:sz="0" w:space="0" w:color="auto"/>
        <w:right w:val="none" w:sz="0" w:space="0" w:color="auto"/>
      </w:divBdr>
    </w:div>
    <w:div w:id="2021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coyate.com"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49</TotalTime>
  <Pages>3</Pages>
  <Words>1261</Words>
  <Characters>7190</Characters>
  <Application>Microsoft Macintosh Word</Application>
  <DocSecurity>0</DocSecurity>
  <Lines>59</Lines>
  <Paragraphs>16</Paragraphs>
  <ScaleCrop>false</ScaleCrop>
  <Manager/>
  <Company/>
  <LinksUpToDate>false</LinksUpToDate>
  <CharactersWithSpaces>8435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Tony Garcia</dc:creator>
  <cp:keywords/>
  <dc:description/>
  <cp:lastModifiedBy>Dr. Tony Garcia</cp:lastModifiedBy>
  <cp:revision>1</cp:revision>
  <cp:lastPrinted>2018-04-16T17:30:00Z</cp:lastPrinted>
  <dcterms:created xsi:type="dcterms:W3CDTF">2018-05-17T18:37:00Z</dcterms:created>
  <dcterms:modified xsi:type="dcterms:W3CDTF">2019-12-04T22:55:00Z</dcterms:modified>
  <cp:category/>
</cp:coreProperties>
</file>