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B756" w14:textId="6342FA34" w:rsidR="004C7C24" w:rsidRDefault="00742D57" w:rsidP="004C7C2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F0D22" wp14:editId="1ED62EAA">
                <wp:simplePos x="0" y="0"/>
                <wp:positionH relativeFrom="column">
                  <wp:posOffset>4733925</wp:posOffset>
                </wp:positionH>
                <wp:positionV relativeFrom="paragraph">
                  <wp:posOffset>-1036955</wp:posOffset>
                </wp:positionV>
                <wp:extent cx="2047875" cy="2085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AE44F" w14:textId="77777777" w:rsidR="004C7C24" w:rsidRPr="008B4D6F" w:rsidRDefault="004C7C24" w:rsidP="004C7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4D6F">
                              <w:rPr>
                                <w:b/>
                              </w:rPr>
                              <w:t xml:space="preserve">Village </w:t>
                            </w:r>
                            <w:r>
                              <w:rPr>
                                <w:b/>
                              </w:rPr>
                              <w:t xml:space="preserve">Council President: </w:t>
                            </w:r>
                            <w:r w:rsidRPr="008B4D6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Alen Graham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Council </w:t>
                            </w:r>
                            <w:r w:rsidRPr="008B4D6F">
                              <w:rPr>
                                <w:b/>
                              </w:rPr>
                              <w:t>President Pro-</w:t>
                            </w:r>
                            <w:proofErr w:type="spellStart"/>
                            <w:r w:rsidRPr="008B4D6F">
                              <w:rPr>
                                <w:b/>
                              </w:rPr>
                              <w:t>Tem</w:t>
                            </w:r>
                            <w:proofErr w:type="spellEnd"/>
                            <w:r w:rsidRPr="008B4D6F">
                              <w:rPr>
                                <w:b/>
                              </w:rPr>
                              <w:t>.</w:t>
                            </w:r>
                            <w:r w:rsidRPr="008B4D6F">
                              <w:rPr>
                                <w:b/>
                              </w:rPr>
                              <w:br/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nley Roszczewski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Council </w:t>
                            </w:r>
                            <w:r w:rsidRPr="008B4D6F">
                              <w:rPr>
                                <w:b/>
                              </w:rPr>
                              <w:t>Trustee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8B4D6F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t>Michael Franz</w:t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br/>
                              <w:t>Brandon Jones</w:t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David Weaver</w:t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4056511" w14:textId="77777777" w:rsidR="004C7C24" w:rsidRDefault="004C7C24" w:rsidP="004C7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0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-81.65pt;width:161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" filled="f" stroked="f">
                <v:textbox>
                  <w:txbxContent>
                    <w:p w14:paraId="11AAE44F" w14:textId="77777777" w:rsidR="004C7C24" w:rsidRPr="008B4D6F" w:rsidRDefault="004C7C24" w:rsidP="004C7C24">
                      <w:pPr>
                        <w:rPr>
                          <w:sz w:val="20"/>
                          <w:szCs w:val="20"/>
                        </w:rPr>
                      </w:pPr>
                      <w:r w:rsidRPr="008B4D6F">
                        <w:rPr>
                          <w:b/>
                        </w:rPr>
                        <w:t xml:space="preserve">Village </w:t>
                      </w:r>
                      <w:r>
                        <w:rPr>
                          <w:b/>
                        </w:rPr>
                        <w:t xml:space="preserve">Council President: </w:t>
                      </w:r>
                      <w:r w:rsidRPr="008B4D6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Alen Graham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</w:rPr>
                        <w:t xml:space="preserve">Council </w:t>
                      </w:r>
                      <w:r w:rsidRPr="008B4D6F">
                        <w:rPr>
                          <w:b/>
                        </w:rPr>
                        <w:t>President Pro-</w:t>
                      </w:r>
                      <w:proofErr w:type="spellStart"/>
                      <w:r w:rsidRPr="008B4D6F">
                        <w:rPr>
                          <w:b/>
                        </w:rPr>
                        <w:t>Tem</w:t>
                      </w:r>
                      <w:proofErr w:type="spellEnd"/>
                      <w:r w:rsidRPr="008B4D6F">
                        <w:rPr>
                          <w:b/>
                        </w:rPr>
                        <w:t>.</w:t>
                      </w:r>
                      <w:r w:rsidRPr="008B4D6F">
                        <w:rPr>
                          <w:b/>
                        </w:rPr>
                        <w:br/>
                      </w:r>
                      <w:r w:rsidRPr="008B4D6F">
                        <w:rPr>
                          <w:sz w:val="20"/>
                          <w:szCs w:val="20"/>
                        </w:rPr>
                        <w:t>Sta</w:t>
                      </w:r>
                      <w:r>
                        <w:rPr>
                          <w:sz w:val="20"/>
                          <w:szCs w:val="20"/>
                        </w:rPr>
                        <w:t>nley Roszczewski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8B4D6F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</w:rPr>
                        <w:t xml:space="preserve">Council </w:t>
                      </w:r>
                      <w:r w:rsidRPr="008B4D6F">
                        <w:rPr>
                          <w:b/>
                        </w:rPr>
                        <w:t>Trustee</w:t>
                      </w:r>
                      <w:r>
                        <w:rPr>
                          <w:b/>
                        </w:rPr>
                        <w:t>s</w:t>
                      </w:r>
                      <w:r w:rsidRPr="008B4D6F">
                        <w:rPr>
                          <w:b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8B4D6F">
                        <w:rPr>
                          <w:sz w:val="20"/>
                          <w:szCs w:val="20"/>
                        </w:rPr>
                        <w:t>Michael Franz</w:t>
                      </w:r>
                      <w:r w:rsidRPr="008B4D6F">
                        <w:rPr>
                          <w:sz w:val="20"/>
                          <w:szCs w:val="20"/>
                        </w:rPr>
                        <w:br/>
                        <w:t>Brandon Jones</w:t>
                      </w:r>
                      <w:r w:rsidRPr="008B4D6F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David Weaver</w:t>
                      </w:r>
                      <w:r w:rsidRPr="008B4D6F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64056511" w14:textId="77777777" w:rsidR="004C7C24" w:rsidRDefault="004C7C24" w:rsidP="004C7C24"/>
                  </w:txbxContent>
                </v:textbox>
              </v:shape>
            </w:pict>
          </mc:Fallback>
        </mc:AlternateContent>
      </w:r>
      <w:r w:rsidR="004C7C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4E9A3" wp14:editId="7623679F">
                <wp:simplePos x="0" y="0"/>
                <wp:positionH relativeFrom="column">
                  <wp:posOffset>-657225</wp:posOffset>
                </wp:positionH>
                <wp:positionV relativeFrom="paragraph">
                  <wp:posOffset>-1142365</wp:posOffset>
                </wp:positionV>
                <wp:extent cx="1924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0300" w14:textId="594FD464" w:rsidR="004C7C24" w:rsidRPr="004C7C24" w:rsidRDefault="004C7C24" w:rsidP="004C7C24">
                            <w:pPr>
                              <w:rPr>
                                <w:color w:val="1D1C1C" w:themeColor="accent4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4D6F">
                              <w:rPr>
                                <w:b/>
                              </w:rPr>
                              <w:t>Municipal Office:</w:t>
                            </w:r>
                            <w:r w:rsidRPr="00F44A1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t>(810)796-2291</w:t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br/>
                              <w:t>(810)796-3618 Fax</w:t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1" w:history="1">
                              <w:r w:rsidRPr="008B4D6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www.villageofdryden.com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B4D6F">
                              <w:rPr>
                                <w:b/>
                                <w:szCs w:val="16"/>
                              </w:rPr>
                              <w:t>Village Clerk/Treasurer:</w:t>
                            </w:r>
                            <w:r w:rsidRPr="008B4D6F">
                              <w:rPr>
                                <w:szCs w:val="16"/>
                              </w:rPr>
                              <w:br/>
                            </w:r>
                            <w:r w:rsidRPr="008B4D6F">
                              <w:rPr>
                                <w:sz w:val="20"/>
                                <w:szCs w:val="20"/>
                              </w:rPr>
                              <w:t>Holly A. Shroyer</w:t>
                            </w:r>
                          </w:p>
                          <w:p w14:paraId="387773A9" w14:textId="77777777" w:rsidR="004C7C24" w:rsidRDefault="004C7C24" w:rsidP="004C7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A084E7" w14:textId="77777777" w:rsidR="00742D57" w:rsidRDefault="004C7C24" w:rsidP="004C7C24">
                            <w:pPr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8B4D6F">
                              <w:rPr>
                                <w:b/>
                              </w:rPr>
                              <w:t xml:space="preserve">Department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of </w:t>
                            </w:r>
                            <w:r w:rsidRPr="008B4D6F">
                              <w:rPr>
                                <w:b/>
                              </w:rPr>
                              <w:t>Public Works</w:t>
                            </w:r>
                            <w:r w:rsidRPr="008B4D6F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7BE0D35F" w14:textId="6C31FE49" w:rsidR="004C7C24" w:rsidRPr="00742D57" w:rsidRDefault="00742D57" w:rsidP="004C7C24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42D57">
                              <w:rPr>
                                <w:bCs/>
                                <w:sz w:val="20"/>
                                <w:szCs w:val="16"/>
                              </w:rPr>
                              <w:t>Kermit Woidan</w:t>
                            </w:r>
                            <w:r w:rsidR="004C7C24" w:rsidRPr="00742D57"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B19D34D" w14:textId="77777777" w:rsidR="004C7C24" w:rsidRDefault="004C7C24" w:rsidP="004C7C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4E9A3" id="_x0000_s1027" type="#_x0000_t202" style="position:absolute;left:0;text-align:left;margin-left:-51.75pt;margin-top:-89.95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" filled="f" stroked="f">
                <v:textbox style="mso-fit-shape-to-text:t">
                  <w:txbxContent>
                    <w:p w14:paraId="010E0300" w14:textId="594FD464" w:rsidR="004C7C24" w:rsidRPr="004C7C24" w:rsidRDefault="004C7C24" w:rsidP="004C7C24">
                      <w:pPr>
                        <w:rPr>
                          <w:color w:val="1D1C1C" w:themeColor="accent4" w:themeShade="80"/>
                          <w:sz w:val="20"/>
                          <w:szCs w:val="20"/>
                          <w:u w:val="single"/>
                        </w:rPr>
                      </w:pPr>
                      <w:r w:rsidRPr="008B4D6F">
                        <w:rPr>
                          <w:b/>
                        </w:rPr>
                        <w:t>Municipal Office:</w:t>
                      </w:r>
                      <w:r w:rsidRPr="00F44A13">
                        <w:rPr>
                          <w:sz w:val="16"/>
                          <w:szCs w:val="16"/>
                        </w:rPr>
                        <w:br/>
                      </w:r>
                      <w:r w:rsidRPr="008B4D6F">
                        <w:rPr>
                          <w:sz w:val="20"/>
                          <w:szCs w:val="20"/>
                        </w:rPr>
                        <w:t>(810)796-2291</w:t>
                      </w:r>
                      <w:r w:rsidRPr="008B4D6F">
                        <w:rPr>
                          <w:sz w:val="20"/>
                          <w:szCs w:val="20"/>
                        </w:rPr>
                        <w:br/>
                        <w:t>(810)796-3618 Fax</w:t>
                      </w:r>
                      <w:r w:rsidRPr="008B4D6F">
                        <w:rPr>
                          <w:sz w:val="20"/>
                          <w:szCs w:val="20"/>
                        </w:rPr>
                        <w:br/>
                      </w:r>
                      <w:hyperlink r:id="rId12" w:history="1">
                        <w:r w:rsidRPr="008B4D6F">
                          <w:rPr>
                            <w:rStyle w:val="Hyperlink"/>
                            <w:sz w:val="20"/>
                            <w:szCs w:val="20"/>
                          </w:rPr>
                          <w:t>www.villageofdryden.com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B4D6F">
                        <w:rPr>
                          <w:b/>
                          <w:szCs w:val="16"/>
                        </w:rPr>
                        <w:t>Village Clerk/Treasurer:</w:t>
                      </w:r>
                      <w:r w:rsidRPr="008B4D6F">
                        <w:rPr>
                          <w:szCs w:val="16"/>
                        </w:rPr>
                        <w:br/>
                      </w:r>
                      <w:r w:rsidRPr="008B4D6F">
                        <w:rPr>
                          <w:sz w:val="20"/>
                          <w:szCs w:val="20"/>
                        </w:rPr>
                        <w:t>Holly A. Shroyer</w:t>
                      </w:r>
                    </w:p>
                    <w:p w14:paraId="387773A9" w14:textId="77777777" w:rsidR="004C7C24" w:rsidRDefault="004C7C24" w:rsidP="004C7C2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4A084E7" w14:textId="77777777" w:rsidR="00742D57" w:rsidRDefault="004C7C24" w:rsidP="004C7C24">
                      <w:pPr>
                        <w:rPr>
                          <w:b/>
                          <w:sz w:val="20"/>
                          <w:szCs w:val="16"/>
                        </w:rPr>
                      </w:pPr>
                      <w:r w:rsidRPr="008B4D6F">
                        <w:rPr>
                          <w:b/>
                        </w:rPr>
                        <w:t xml:space="preserve">Department </w:t>
                      </w:r>
                      <w:r>
                        <w:rPr>
                          <w:b/>
                        </w:rPr>
                        <w:br/>
                        <w:t xml:space="preserve">of </w:t>
                      </w:r>
                      <w:r w:rsidRPr="008B4D6F">
                        <w:rPr>
                          <w:b/>
                        </w:rPr>
                        <w:t>Public Works</w:t>
                      </w:r>
                      <w:r w:rsidRPr="008B4D6F"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</w:p>
                    <w:p w14:paraId="7BE0D35F" w14:textId="6C31FE49" w:rsidR="004C7C24" w:rsidRPr="00742D57" w:rsidRDefault="00742D57" w:rsidP="004C7C24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42D57">
                        <w:rPr>
                          <w:bCs/>
                          <w:sz w:val="20"/>
                          <w:szCs w:val="16"/>
                        </w:rPr>
                        <w:t>Kermit Woidan</w:t>
                      </w:r>
                      <w:r w:rsidR="004C7C24" w:rsidRPr="00742D57">
                        <w:rPr>
                          <w:bCs/>
                          <w:sz w:val="16"/>
                          <w:szCs w:val="16"/>
                        </w:rPr>
                        <w:br/>
                      </w:r>
                    </w:p>
                    <w:p w14:paraId="7B19D34D" w14:textId="77777777" w:rsidR="004C7C24" w:rsidRDefault="004C7C24" w:rsidP="004C7C24"/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Regular Meeting</w:t>
      </w:r>
    </w:p>
    <w:p w14:paraId="22D01BC1" w14:textId="77777777" w:rsidR="00742D57" w:rsidRDefault="00742D57" w:rsidP="00742D57">
      <w:pPr>
        <w:jc w:val="center"/>
        <w:rPr>
          <w:b/>
        </w:rPr>
      </w:pPr>
      <w:r>
        <w:rPr>
          <w:b/>
        </w:rPr>
        <w:t>December 6, 2022</w:t>
      </w:r>
    </w:p>
    <w:p w14:paraId="24C588AB" w14:textId="77777777" w:rsidR="00742D57" w:rsidRPr="00D51B11" w:rsidRDefault="00742D57" w:rsidP="00742D57">
      <w:pPr>
        <w:jc w:val="center"/>
        <w:rPr>
          <w:b/>
        </w:rPr>
      </w:pPr>
    </w:p>
    <w:p w14:paraId="4918BB86" w14:textId="77777777" w:rsidR="00742D57" w:rsidRDefault="00742D57" w:rsidP="00742D57">
      <w:pPr>
        <w:pStyle w:val="ListParagraph"/>
        <w:numPr>
          <w:ilvl w:val="0"/>
          <w:numId w:val="25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MEETING TO ORDER/ROLL CALL</w:t>
      </w:r>
      <w:r>
        <w:rPr>
          <w:b/>
          <w:bCs/>
          <w:sz w:val="22"/>
          <w:szCs w:val="22"/>
        </w:rPr>
        <w:br/>
      </w:r>
    </w:p>
    <w:p w14:paraId="54DECE62" w14:textId="77777777" w:rsidR="00742D57" w:rsidRDefault="00742D57" w:rsidP="00742D57">
      <w:pPr>
        <w:pStyle w:val="ListParagraph"/>
        <w:numPr>
          <w:ilvl w:val="0"/>
          <w:numId w:val="25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PLEDGE OF ALLEGIANCE</w:t>
      </w:r>
      <w:r>
        <w:rPr>
          <w:b/>
          <w:bCs/>
          <w:sz w:val="22"/>
          <w:szCs w:val="22"/>
        </w:rPr>
        <w:br/>
      </w:r>
    </w:p>
    <w:p w14:paraId="02A0631E" w14:textId="77777777" w:rsidR="00742D57" w:rsidRDefault="00742D57" w:rsidP="00742D57">
      <w:pPr>
        <w:pStyle w:val="ListParagraph"/>
        <w:numPr>
          <w:ilvl w:val="0"/>
          <w:numId w:val="25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MINUTES-REGULAR AND/OR SPECIAL MEETINGS </w:t>
      </w:r>
      <w:r>
        <w:rPr>
          <w:b/>
          <w:bCs/>
          <w:sz w:val="22"/>
          <w:szCs w:val="22"/>
        </w:rPr>
        <w:br/>
      </w:r>
    </w:p>
    <w:p w14:paraId="5E071D62" w14:textId="77777777" w:rsidR="00742D57" w:rsidRDefault="00742D57" w:rsidP="00742D57">
      <w:pPr>
        <w:pStyle w:val="ListParagraph"/>
        <w:numPr>
          <w:ilvl w:val="0"/>
          <w:numId w:val="25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COMMENTS   </w:t>
      </w:r>
      <w:r>
        <w:rPr>
          <w:b/>
          <w:bCs/>
          <w:sz w:val="22"/>
          <w:szCs w:val="22"/>
        </w:rPr>
        <w:br/>
      </w:r>
      <w:r w:rsidRPr="00894F6A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14:paraId="51FF2E3E" w14:textId="77777777" w:rsidR="00742D57" w:rsidRDefault="00742D57" w:rsidP="00742D57">
      <w:pPr>
        <w:pStyle w:val="ListParagraph"/>
        <w:numPr>
          <w:ilvl w:val="0"/>
          <w:numId w:val="25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 AGENDA APPROVAL</w:t>
      </w:r>
      <w:r>
        <w:rPr>
          <w:b/>
          <w:bCs/>
          <w:sz w:val="22"/>
          <w:szCs w:val="22"/>
        </w:rPr>
        <w:br/>
      </w:r>
    </w:p>
    <w:p w14:paraId="459DD1BF" w14:textId="77777777" w:rsidR="00742D57" w:rsidRPr="00894F6A" w:rsidRDefault="00742D57" w:rsidP="00742D57">
      <w:pPr>
        <w:pStyle w:val="ListParagraph"/>
        <w:numPr>
          <w:ilvl w:val="0"/>
          <w:numId w:val="25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CLERK/TREASURERS REPORT </w:t>
      </w:r>
    </w:p>
    <w:p w14:paraId="52846254" w14:textId="77777777" w:rsidR="00742D57" w:rsidRDefault="00742D57" w:rsidP="00742D57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Submitted Report </w:t>
      </w:r>
    </w:p>
    <w:p w14:paraId="3BBD1778" w14:textId="77777777" w:rsidR="00742D57" w:rsidRDefault="00742D57" w:rsidP="00742D57">
      <w:pPr>
        <w:ind w:left="720" w:firstLine="720"/>
        <w:rPr>
          <w:b/>
          <w:bCs/>
          <w:sz w:val="22"/>
          <w:szCs w:val="22"/>
        </w:rPr>
      </w:pPr>
    </w:p>
    <w:p w14:paraId="603A2019" w14:textId="77777777" w:rsidR="00742D57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BILLS TO PAY/DISBURSEMENTS APPROVAL </w:t>
      </w:r>
      <w:r w:rsidRPr="00894F6A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br/>
      </w:r>
    </w:p>
    <w:p w14:paraId="30EE4031" w14:textId="77777777" w:rsidR="00742D57" w:rsidRPr="00894F6A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DPW REPORT/ COMMITTEE REPORT</w:t>
      </w:r>
    </w:p>
    <w:p w14:paraId="3F215ADD" w14:textId="77777777" w:rsidR="00742D57" w:rsidRDefault="00742D57" w:rsidP="00742D57">
      <w:pPr>
        <w:rPr>
          <w:sz w:val="22"/>
          <w:szCs w:val="22"/>
        </w:rPr>
      </w:pPr>
    </w:p>
    <w:p w14:paraId="7DA79990" w14:textId="77777777" w:rsidR="00742D57" w:rsidRDefault="00742D57" w:rsidP="00742D57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3A5762">
        <w:rPr>
          <w:b/>
          <w:sz w:val="22"/>
          <w:szCs w:val="22"/>
        </w:rPr>
        <w:t>DPW REPORT</w:t>
      </w:r>
    </w:p>
    <w:p w14:paraId="21BB1BE1" w14:textId="3B50BC9F" w:rsidR="00742D57" w:rsidRPr="00D91600" w:rsidRDefault="00742D57" w:rsidP="00742D57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D91600">
        <w:rPr>
          <w:b/>
          <w:sz w:val="22"/>
          <w:szCs w:val="22"/>
        </w:rPr>
        <w:br/>
      </w:r>
    </w:p>
    <w:p w14:paraId="2229563D" w14:textId="77777777" w:rsidR="00742D57" w:rsidRPr="000F0FDB" w:rsidRDefault="00742D57" w:rsidP="00742D57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F0FDB">
        <w:rPr>
          <w:b/>
          <w:sz w:val="22"/>
          <w:szCs w:val="22"/>
        </w:rPr>
        <w:t>COMMITTEE REPORT</w:t>
      </w:r>
    </w:p>
    <w:p w14:paraId="632F827F" w14:textId="77777777" w:rsidR="00742D57" w:rsidRDefault="00742D57" w:rsidP="00742D57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Drain Commission Dryden Drain Report</w:t>
      </w:r>
      <w:r w:rsidRPr="00F21542">
        <w:rPr>
          <w:b/>
          <w:bCs/>
          <w:sz w:val="22"/>
          <w:szCs w:val="22"/>
        </w:rPr>
        <w:tab/>
      </w:r>
    </w:p>
    <w:p w14:paraId="3515902B" w14:textId="61BAE97E" w:rsidR="00742D57" w:rsidRDefault="00742D57" w:rsidP="00742D57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Gravel Mining Update from Dave</w:t>
      </w:r>
      <w:r>
        <w:rPr>
          <w:b/>
          <w:bCs/>
          <w:sz w:val="22"/>
          <w:szCs w:val="22"/>
        </w:rPr>
        <w:br/>
      </w:r>
    </w:p>
    <w:p w14:paraId="17488283" w14:textId="77777777" w:rsidR="00742D57" w:rsidRPr="00F21542" w:rsidRDefault="00742D57" w:rsidP="00742D57">
      <w:pPr>
        <w:pStyle w:val="ListParagraph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Ordinance/Building Department</w:t>
      </w:r>
    </w:p>
    <w:p w14:paraId="53C39A9B" w14:textId="77777777" w:rsidR="00742D57" w:rsidRDefault="00742D57" w:rsidP="00742D57">
      <w:pPr>
        <w:pStyle w:val="ListParagraph"/>
        <w:numPr>
          <w:ilvl w:val="0"/>
          <w:numId w:val="2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Ordinance Office Report</w:t>
      </w:r>
    </w:p>
    <w:p w14:paraId="120EFCEF" w14:textId="77777777" w:rsidR="00742D57" w:rsidRPr="00F21542" w:rsidRDefault="00742D57" w:rsidP="00742D57">
      <w:pPr>
        <w:pStyle w:val="ListParagraph"/>
        <w:numPr>
          <w:ilvl w:val="0"/>
          <w:numId w:val="2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CCA Reports</w:t>
      </w:r>
    </w:p>
    <w:p w14:paraId="640A2162" w14:textId="77777777" w:rsidR="00742D57" w:rsidRPr="00BA2C53" w:rsidRDefault="00742D57" w:rsidP="00742D57">
      <w:pPr>
        <w:rPr>
          <w:b/>
          <w:bCs/>
          <w:sz w:val="22"/>
          <w:szCs w:val="22"/>
        </w:rPr>
      </w:pPr>
    </w:p>
    <w:p w14:paraId="73AF8E28" w14:textId="77777777" w:rsidR="00742D57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PUBLIC HEARING -None</w:t>
      </w:r>
      <w:r>
        <w:rPr>
          <w:b/>
          <w:bCs/>
          <w:sz w:val="22"/>
          <w:szCs w:val="22"/>
        </w:rPr>
        <w:br/>
      </w:r>
    </w:p>
    <w:p w14:paraId="30ED8167" w14:textId="77777777" w:rsidR="00742D57" w:rsidRPr="00894F6A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OLD BUSINESS</w:t>
      </w:r>
    </w:p>
    <w:p w14:paraId="228A2369" w14:textId="77777777" w:rsidR="00742D57" w:rsidRPr="00242129" w:rsidRDefault="00742D57" w:rsidP="00742D57">
      <w:pPr>
        <w:rPr>
          <w:sz w:val="22"/>
          <w:szCs w:val="22"/>
        </w:rPr>
      </w:pPr>
    </w:p>
    <w:p w14:paraId="287D4891" w14:textId="77777777" w:rsidR="00742D57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NEW BUSINESS </w:t>
      </w:r>
    </w:p>
    <w:p w14:paraId="695598D9" w14:textId="77777777" w:rsidR="00742D57" w:rsidRPr="00795880" w:rsidRDefault="00742D57" w:rsidP="00742D57">
      <w:pPr>
        <w:pStyle w:val="ListParagraph"/>
        <w:rPr>
          <w:b/>
          <w:bCs/>
          <w:sz w:val="22"/>
          <w:szCs w:val="22"/>
        </w:rPr>
      </w:pPr>
    </w:p>
    <w:p w14:paraId="13D5A330" w14:textId="23E1565F" w:rsidR="00742D57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Spicer Proposal for Park Grant and Design</w:t>
      </w:r>
    </w:p>
    <w:p w14:paraId="16BB41EC" w14:textId="1BE1ABB2" w:rsidR="00742D57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Crank 4 a Cause</w:t>
      </w:r>
    </w:p>
    <w:p w14:paraId="05E22090" w14:textId="77777777" w:rsidR="00742D57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Employee Year End Bonus</w:t>
      </w:r>
    </w:p>
    <w:p w14:paraId="4F07E9A9" w14:textId="77777777" w:rsidR="00742D57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2023-2024 Meeting Resolution</w:t>
      </w:r>
    </w:p>
    <w:p w14:paraId="7D9BDED1" w14:textId="77777777" w:rsidR="00742D57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Blue Cross Blue Shield Renewal </w:t>
      </w:r>
    </w:p>
    <w:p w14:paraId="5FC003BE" w14:textId="77777777" w:rsidR="00742D57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795880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Quarter Budget Amendments </w:t>
      </w:r>
    </w:p>
    <w:p w14:paraId="645C67C3" w14:textId="77777777" w:rsidR="00742D57" w:rsidRPr="00F21542" w:rsidRDefault="00742D57" w:rsidP="00742D57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 Budget Workshop Date</w:t>
      </w:r>
    </w:p>
    <w:p w14:paraId="48059894" w14:textId="77777777" w:rsidR="00742D57" w:rsidRPr="005E1398" w:rsidRDefault="00742D57" w:rsidP="00742D57">
      <w:pPr>
        <w:pStyle w:val="ListParagraph"/>
        <w:ind w:left="1080"/>
        <w:rPr>
          <w:b/>
          <w:bCs/>
          <w:sz w:val="22"/>
          <w:szCs w:val="22"/>
        </w:rPr>
      </w:pPr>
    </w:p>
    <w:p w14:paraId="19BB3F75" w14:textId="653C4CB7" w:rsidR="00742D57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PUBLIC COMMENTS</w:t>
      </w:r>
    </w:p>
    <w:p w14:paraId="503D9AD4" w14:textId="4CE61DE5" w:rsidR="004C7C24" w:rsidRPr="00742D57" w:rsidRDefault="00742D57" w:rsidP="00742D5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ADJOURNMENT  </w:t>
      </w:r>
      <w:r w:rsidRPr="00894F6A">
        <w:rPr>
          <w:b/>
          <w:bCs/>
          <w:sz w:val="52"/>
          <w:szCs w:val="52"/>
        </w:rPr>
        <w:t xml:space="preserve"> </w:t>
      </w:r>
    </w:p>
    <w:sectPr w:rsidR="004C7C24" w:rsidRPr="00742D57" w:rsidSect="001945B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E8F3" w14:textId="77777777" w:rsidR="00470757" w:rsidRDefault="00470757">
      <w:r>
        <w:separator/>
      </w:r>
    </w:p>
    <w:p w14:paraId="7506A4B1" w14:textId="77777777" w:rsidR="00470757" w:rsidRDefault="00470757"/>
  </w:endnote>
  <w:endnote w:type="continuationSeparator" w:id="0">
    <w:p w14:paraId="780462B6" w14:textId="77777777" w:rsidR="00470757" w:rsidRDefault="00470757">
      <w:r>
        <w:continuationSeparator/>
      </w:r>
    </w:p>
    <w:p w14:paraId="5B4BEA6F" w14:textId="77777777" w:rsidR="00470757" w:rsidRDefault="004707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E03" w14:textId="3362A323" w:rsidR="00E5646A" w:rsidRDefault="00742D57" w:rsidP="001945B9">
    <w:pPr>
      <w:pStyle w:val="Footer"/>
      <w:tabs>
        <w:tab w:val="left" w:pos="-180"/>
        <w:tab w:val="center" w:pos="4680"/>
      </w:tabs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8A7C5B2" wp14:editId="6A193CBF">
              <wp:simplePos x="0" y="0"/>
              <wp:positionH relativeFrom="page">
                <wp:align>right</wp:align>
              </wp:positionH>
              <wp:positionV relativeFrom="page">
                <wp:posOffset>9363074</wp:posOffset>
              </wp:positionV>
              <wp:extent cx="7788910" cy="692785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692785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B9BC" w14:textId="3C6AD269" w:rsidR="001945B9" w:rsidRDefault="001945B9" w:rsidP="001945B9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A7C5B2" id="Group 12" o:spid="_x0000_s1028" alt="&quot;&quot;" style="position:absolute;left:0;text-align:left;margin-left:562.1pt;margin-top:737.25pt;width:613.3pt;height:54.55pt;z-index:-251646976;mso-width-percent:1000;mso-position-horizontal:right;mso-position-horizontal-relative:page;mso-position-vertical-relative:page;mso-width-percent:100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">
              <v:shape id="Freeform 54" o:spid="_x0000_s1029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30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black [3205]" stroked="f">
                <v:path arrowok="t" o:connecttype="custom" o:connectlocs="0,3923030;0,3847587;4359875,0;7779385,0;0,3923030" o:connectangles="0,0,0,0,0"/>
              </v:shape>
              <v:shape id="Freeform: Shape 14" o:spid="_x0000_s1031" style="position:absolute;left:1143;top:25811;width:77793;height:13640;rotation:180;visibility:visible;mso-wrap-style:square;v-text-anchor:top" coordsize="7779656,1364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" adj="-11796480,,5400" path="m7779656,1364203l,,7779656,r,1364203xe" fillcolor="red [3206]" stroked="f">
                <v:stroke joinstyle="round"/>
                <v:formulas/>
                <v:path arrowok="t" o:connecttype="custom" o:connectlocs="7779385,1363980;0,0;7779385,0" o:connectangles="0,0,0" textboxrect="0,0,7779656,1364203"/>
                <v:textbox>
                  <w:txbxContent>
                    <w:p w14:paraId="0E57B9BC" w14:textId="3C6AD269" w:rsidR="001945B9" w:rsidRDefault="001945B9" w:rsidP="001945B9"/>
                  </w:txbxContent>
                </v:textbox>
              </v:shape>
              <w10:wrap anchorx="page" anchory="page"/>
            </v:group>
          </w:pict>
        </mc:Fallback>
      </mc:AlternateContent>
    </w:r>
    <w:r w:rsidR="001945B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E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480E" w14:textId="77777777" w:rsidR="00470757" w:rsidRDefault="00470757">
      <w:r>
        <w:separator/>
      </w:r>
    </w:p>
    <w:p w14:paraId="70EC10E2" w14:textId="77777777" w:rsidR="00470757" w:rsidRDefault="00470757"/>
  </w:footnote>
  <w:footnote w:type="continuationSeparator" w:id="0">
    <w:p w14:paraId="4E0E3C9B" w14:textId="77777777" w:rsidR="00470757" w:rsidRDefault="00470757">
      <w:r>
        <w:continuationSeparator/>
      </w:r>
    </w:p>
    <w:p w14:paraId="1337EF10" w14:textId="77777777" w:rsidR="00470757" w:rsidRDefault="004707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E7D9" w14:textId="1A61AAB7" w:rsidR="004C7C24" w:rsidRPr="006A5F5D" w:rsidRDefault="004C7C24" w:rsidP="004C7C24">
    <w:pPr>
      <w:tabs>
        <w:tab w:val="left" w:pos="3495"/>
      </w:tabs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ptab w:relativeTo="margin" w:alignment="left" w:leader="none"/>
    </w:r>
    <w:r w:rsidRPr="006A5F5D">
      <w:rPr>
        <w:rFonts w:ascii="Castellar" w:hAnsi="Castellar"/>
        <w:sz w:val="40"/>
        <w:szCs w:val="40"/>
      </w:rPr>
      <w:t>Village Of Dryden</w:t>
    </w:r>
    <w:r>
      <w:rPr>
        <w:rFonts w:ascii="Castellar" w:hAnsi="Castellar"/>
        <w:sz w:val="40"/>
        <w:szCs w:val="40"/>
      </w:rPr>
      <w:br/>
    </w:r>
    <w:r w:rsidRPr="008B4D6F">
      <w:rPr>
        <w:rFonts w:ascii="Castellar" w:hAnsi="Castellar"/>
      </w:rPr>
      <w:t>5602 Main Street</w:t>
    </w:r>
    <w:r>
      <w:rPr>
        <w:rFonts w:ascii="Castellar" w:hAnsi="Castellar"/>
      </w:rPr>
      <w:t xml:space="preserve"> </w:t>
    </w:r>
    <w:r>
      <w:rPr>
        <w:rFonts w:ascii="Castellar" w:hAnsi="Castellar"/>
      </w:rPr>
      <w:br/>
    </w:r>
    <w:r w:rsidRPr="008B4D6F">
      <w:rPr>
        <w:rFonts w:ascii="Castellar" w:hAnsi="Castellar"/>
      </w:rPr>
      <w:t>Dryden, MI 48428</w:t>
    </w:r>
  </w:p>
  <w:p w14:paraId="08DF30EE" w14:textId="3D357563" w:rsidR="004C7C24" w:rsidRPr="004C7C24" w:rsidRDefault="004C7C24" w:rsidP="004C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A6C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F533C5" wp14:editId="54CFE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4AA7054" id="Group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black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red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black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red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13C83"/>
    <w:multiLevelType w:val="hybridMultilevel"/>
    <w:tmpl w:val="4E2E9AAA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12DD5DC9"/>
    <w:multiLevelType w:val="hybridMultilevel"/>
    <w:tmpl w:val="CB3438DC"/>
    <w:lvl w:ilvl="0" w:tplc="7A96627C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AA6160C"/>
    <w:multiLevelType w:val="hybridMultilevel"/>
    <w:tmpl w:val="64F45D3C"/>
    <w:lvl w:ilvl="0" w:tplc="B3C07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65FB8"/>
    <w:multiLevelType w:val="hybridMultilevel"/>
    <w:tmpl w:val="7D0EF2F2"/>
    <w:lvl w:ilvl="0" w:tplc="04090013">
      <w:start w:val="1"/>
      <w:numFmt w:val="upperRoman"/>
      <w:lvlText w:val="%1."/>
      <w:lvlJc w:val="righ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1BD31A4B"/>
    <w:multiLevelType w:val="hybridMultilevel"/>
    <w:tmpl w:val="96AA6EC6"/>
    <w:lvl w:ilvl="0" w:tplc="F2B82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D61FE4"/>
    <w:multiLevelType w:val="hybridMultilevel"/>
    <w:tmpl w:val="CB3438DC"/>
    <w:lvl w:ilvl="0" w:tplc="FFFFFFFF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34E03FA2"/>
    <w:multiLevelType w:val="hybridMultilevel"/>
    <w:tmpl w:val="966C4BE4"/>
    <w:lvl w:ilvl="0" w:tplc="F2A67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E36F0"/>
    <w:multiLevelType w:val="hybridMultilevel"/>
    <w:tmpl w:val="D23E4612"/>
    <w:lvl w:ilvl="0" w:tplc="497A3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3D428B"/>
    <w:multiLevelType w:val="hybridMultilevel"/>
    <w:tmpl w:val="A3C8B01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C710A90"/>
    <w:multiLevelType w:val="hybridMultilevel"/>
    <w:tmpl w:val="A3C8B01E"/>
    <w:lvl w:ilvl="0" w:tplc="271E18B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4C2F77"/>
    <w:multiLevelType w:val="hybridMultilevel"/>
    <w:tmpl w:val="CB3438DC"/>
    <w:lvl w:ilvl="0" w:tplc="FFFFFFFF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8AA63CF"/>
    <w:multiLevelType w:val="hybridMultilevel"/>
    <w:tmpl w:val="0EB48504"/>
    <w:lvl w:ilvl="0" w:tplc="877C439E">
      <w:start w:val="1"/>
      <w:numFmt w:val="upperLetter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7">
      <w:start w:val="1"/>
      <w:numFmt w:val="lowerLetter"/>
      <w:lvlText w:val="%3)"/>
      <w:lvlJc w:val="left"/>
      <w:pPr>
        <w:ind w:left="2925" w:hanging="36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5B8C4C96"/>
    <w:multiLevelType w:val="hybridMultilevel"/>
    <w:tmpl w:val="6DDAB9A8"/>
    <w:lvl w:ilvl="0" w:tplc="04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C615A7"/>
    <w:multiLevelType w:val="hybridMultilevel"/>
    <w:tmpl w:val="2BF0FF66"/>
    <w:lvl w:ilvl="0" w:tplc="71DA435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6B44656"/>
    <w:multiLevelType w:val="hybridMultilevel"/>
    <w:tmpl w:val="83C6EBAC"/>
    <w:lvl w:ilvl="0" w:tplc="B012447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27B41"/>
    <w:multiLevelType w:val="hybridMultilevel"/>
    <w:tmpl w:val="62B4F712"/>
    <w:lvl w:ilvl="0" w:tplc="2C1CBA9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 w15:restartNumberingAfterBreak="0">
    <w:nsid w:val="737E6976"/>
    <w:multiLevelType w:val="hybridMultilevel"/>
    <w:tmpl w:val="A3C8B01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2963437">
    <w:abstractNumId w:val="9"/>
  </w:num>
  <w:num w:numId="2" w16cid:durableId="383987102">
    <w:abstractNumId w:val="7"/>
  </w:num>
  <w:num w:numId="3" w16cid:durableId="405301895">
    <w:abstractNumId w:val="6"/>
  </w:num>
  <w:num w:numId="4" w16cid:durableId="913785648">
    <w:abstractNumId w:val="5"/>
  </w:num>
  <w:num w:numId="5" w16cid:durableId="196940510">
    <w:abstractNumId w:val="4"/>
  </w:num>
  <w:num w:numId="6" w16cid:durableId="309021814">
    <w:abstractNumId w:val="8"/>
  </w:num>
  <w:num w:numId="7" w16cid:durableId="249849527">
    <w:abstractNumId w:val="3"/>
  </w:num>
  <w:num w:numId="8" w16cid:durableId="993333514">
    <w:abstractNumId w:val="2"/>
  </w:num>
  <w:num w:numId="9" w16cid:durableId="583032282">
    <w:abstractNumId w:val="1"/>
  </w:num>
  <w:num w:numId="10" w16cid:durableId="512258571">
    <w:abstractNumId w:val="0"/>
  </w:num>
  <w:num w:numId="11" w16cid:durableId="1397240924">
    <w:abstractNumId w:val="12"/>
  </w:num>
  <w:num w:numId="12" w16cid:durableId="1089808844">
    <w:abstractNumId w:val="14"/>
  </w:num>
  <w:num w:numId="13" w16cid:durableId="1537307439">
    <w:abstractNumId w:val="19"/>
  </w:num>
  <w:num w:numId="14" w16cid:durableId="1145388923">
    <w:abstractNumId w:val="16"/>
  </w:num>
  <w:num w:numId="15" w16cid:durableId="1844468800">
    <w:abstractNumId w:val="11"/>
  </w:num>
  <w:num w:numId="16" w16cid:durableId="1171218453">
    <w:abstractNumId w:val="20"/>
  </w:num>
  <w:num w:numId="17" w16cid:durableId="1940986746">
    <w:abstractNumId w:val="15"/>
  </w:num>
  <w:num w:numId="18" w16cid:durableId="1622692136">
    <w:abstractNumId w:val="18"/>
  </w:num>
  <w:num w:numId="19" w16cid:durableId="463162956">
    <w:abstractNumId w:val="26"/>
  </w:num>
  <w:num w:numId="20" w16cid:durableId="911550538">
    <w:abstractNumId w:val="24"/>
  </w:num>
  <w:num w:numId="21" w16cid:durableId="1765417792">
    <w:abstractNumId w:val="10"/>
  </w:num>
  <w:num w:numId="22" w16cid:durableId="663898659">
    <w:abstractNumId w:val="21"/>
  </w:num>
  <w:num w:numId="23" w16cid:durableId="1853832612">
    <w:abstractNumId w:val="17"/>
  </w:num>
  <w:num w:numId="24" w16cid:durableId="189296575">
    <w:abstractNumId w:val="23"/>
  </w:num>
  <w:num w:numId="25" w16cid:durableId="1356464384">
    <w:abstractNumId w:val="13"/>
  </w:num>
  <w:num w:numId="26" w16cid:durableId="325062575">
    <w:abstractNumId w:val="25"/>
  </w:num>
  <w:num w:numId="27" w16cid:durableId="16694034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5"/>
    <w:rsid w:val="000115CE"/>
    <w:rsid w:val="00011C65"/>
    <w:rsid w:val="0003019B"/>
    <w:rsid w:val="00057454"/>
    <w:rsid w:val="000828F4"/>
    <w:rsid w:val="000A39AE"/>
    <w:rsid w:val="000B1C82"/>
    <w:rsid w:val="000F1B5C"/>
    <w:rsid w:val="000F51EC"/>
    <w:rsid w:val="000F7122"/>
    <w:rsid w:val="00114A27"/>
    <w:rsid w:val="001945B9"/>
    <w:rsid w:val="001B4EEF"/>
    <w:rsid w:val="001B689C"/>
    <w:rsid w:val="00200635"/>
    <w:rsid w:val="00254E0D"/>
    <w:rsid w:val="002E1C26"/>
    <w:rsid w:val="002E799F"/>
    <w:rsid w:val="00303E0A"/>
    <w:rsid w:val="003347A8"/>
    <w:rsid w:val="0038000D"/>
    <w:rsid w:val="00385ACF"/>
    <w:rsid w:val="003B4A63"/>
    <w:rsid w:val="00422757"/>
    <w:rsid w:val="00436E03"/>
    <w:rsid w:val="00470757"/>
    <w:rsid w:val="00475D96"/>
    <w:rsid w:val="00477474"/>
    <w:rsid w:val="00480B7F"/>
    <w:rsid w:val="004A1893"/>
    <w:rsid w:val="004C4A44"/>
    <w:rsid w:val="004C7C24"/>
    <w:rsid w:val="004E59D3"/>
    <w:rsid w:val="005125BB"/>
    <w:rsid w:val="005264AB"/>
    <w:rsid w:val="00537F9C"/>
    <w:rsid w:val="0055629A"/>
    <w:rsid w:val="0056474D"/>
    <w:rsid w:val="00572222"/>
    <w:rsid w:val="0059356A"/>
    <w:rsid w:val="005A21E3"/>
    <w:rsid w:val="005D3DA6"/>
    <w:rsid w:val="005D7F4D"/>
    <w:rsid w:val="00616566"/>
    <w:rsid w:val="00625D47"/>
    <w:rsid w:val="00642E91"/>
    <w:rsid w:val="00672B0D"/>
    <w:rsid w:val="00721C84"/>
    <w:rsid w:val="00742D57"/>
    <w:rsid w:val="00744EA9"/>
    <w:rsid w:val="00752FC4"/>
    <w:rsid w:val="00757E9C"/>
    <w:rsid w:val="0076262B"/>
    <w:rsid w:val="007813DD"/>
    <w:rsid w:val="00782AEF"/>
    <w:rsid w:val="007B4C91"/>
    <w:rsid w:val="007C3026"/>
    <w:rsid w:val="007D4564"/>
    <w:rsid w:val="007D70F7"/>
    <w:rsid w:val="007F0CA4"/>
    <w:rsid w:val="0081734F"/>
    <w:rsid w:val="00830C5F"/>
    <w:rsid w:val="00834A33"/>
    <w:rsid w:val="0083710D"/>
    <w:rsid w:val="00857E3A"/>
    <w:rsid w:val="008771AC"/>
    <w:rsid w:val="00896EE1"/>
    <w:rsid w:val="008A3291"/>
    <w:rsid w:val="008A6B3C"/>
    <w:rsid w:val="008B226E"/>
    <w:rsid w:val="008C1482"/>
    <w:rsid w:val="008C2737"/>
    <w:rsid w:val="008D0AA7"/>
    <w:rsid w:val="008E08C5"/>
    <w:rsid w:val="008E63A3"/>
    <w:rsid w:val="0090401D"/>
    <w:rsid w:val="00912A0A"/>
    <w:rsid w:val="009468D3"/>
    <w:rsid w:val="009737CE"/>
    <w:rsid w:val="009A4203"/>
    <w:rsid w:val="00A17117"/>
    <w:rsid w:val="00A5578C"/>
    <w:rsid w:val="00A718A0"/>
    <w:rsid w:val="00A763AE"/>
    <w:rsid w:val="00A90237"/>
    <w:rsid w:val="00AC1A6E"/>
    <w:rsid w:val="00B37400"/>
    <w:rsid w:val="00B40F1A"/>
    <w:rsid w:val="00B52247"/>
    <w:rsid w:val="00B63133"/>
    <w:rsid w:val="00B67C8A"/>
    <w:rsid w:val="00B81C6A"/>
    <w:rsid w:val="00BC0F0A"/>
    <w:rsid w:val="00C11980"/>
    <w:rsid w:val="00C37964"/>
    <w:rsid w:val="00C569D9"/>
    <w:rsid w:val="00CB0809"/>
    <w:rsid w:val="00CF32B9"/>
    <w:rsid w:val="00CF46CA"/>
    <w:rsid w:val="00D04123"/>
    <w:rsid w:val="00D06525"/>
    <w:rsid w:val="00D149F1"/>
    <w:rsid w:val="00D17479"/>
    <w:rsid w:val="00D36106"/>
    <w:rsid w:val="00D91B05"/>
    <w:rsid w:val="00DA0DEE"/>
    <w:rsid w:val="00DA491A"/>
    <w:rsid w:val="00DC7840"/>
    <w:rsid w:val="00E10E4B"/>
    <w:rsid w:val="00E33111"/>
    <w:rsid w:val="00E5646A"/>
    <w:rsid w:val="00F71D73"/>
    <w:rsid w:val="00F763B1"/>
    <w:rsid w:val="00FA402E"/>
    <w:rsid w:val="00FB49C2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C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81212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50C0C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000000" w:themeColor="accent2" w:themeShade="8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llageofdryde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llageofdryden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roy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000000"/>
      </a:accent2>
      <a:accent3>
        <a:srgbClr val="FF0000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2022-12-02T20:07:00Z</dcterms:created>
  <dcterms:modified xsi:type="dcterms:W3CDTF">2022-12-02T20:07:00Z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