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4F1E4" w14:textId="77777777" w:rsidR="00DA77B7" w:rsidRDefault="00DA77B7" w:rsidP="00DA77B7">
      <w:pPr>
        <w:pStyle w:val="Default"/>
        <w:jc w:val="center"/>
        <w:rPr>
          <w:rFonts w:ascii="Times New Roman" w:hAnsi="Times New Roman" w:cs="Times New Roman"/>
          <w:b/>
          <w:sz w:val="28"/>
          <w:szCs w:val="28"/>
        </w:rPr>
      </w:pPr>
    </w:p>
    <w:p w14:paraId="35406995" w14:textId="77777777" w:rsidR="005A44E3" w:rsidRDefault="005A44E3" w:rsidP="003754F6">
      <w:pPr>
        <w:pStyle w:val="Default"/>
        <w:jc w:val="center"/>
        <w:rPr>
          <w:rFonts w:ascii="Times New Roman" w:hAnsi="Times New Roman" w:cs="Times New Roman"/>
          <w:b/>
          <w:i/>
          <w:sz w:val="28"/>
          <w:szCs w:val="28"/>
        </w:rPr>
      </w:pPr>
    </w:p>
    <w:p w14:paraId="031F43FC" w14:textId="6997E2B5" w:rsidR="003754F6" w:rsidRPr="00562005" w:rsidRDefault="003754F6" w:rsidP="003754F6">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 xml:space="preserve">PROGRAM GUIDELINES </w:t>
      </w:r>
      <w:r w:rsidR="00E07CC5">
        <w:rPr>
          <w:rFonts w:ascii="Times New Roman" w:hAnsi="Times New Roman" w:cs="Times New Roman"/>
          <w:b/>
          <w:i/>
          <w:sz w:val="28"/>
          <w:szCs w:val="28"/>
        </w:rPr>
        <w:t>2016/2017</w:t>
      </w:r>
      <w:r w:rsidRPr="00562005">
        <w:rPr>
          <w:rFonts w:ascii="Times New Roman" w:hAnsi="Times New Roman" w:cs="Times New Roman"/>
          <w:b/>
          <w:i/>
          <w:sz w:val="28"/>
          <w:szCs w:val="28"/>
        </w:rPr>
        <w:t xml:space="preserve"> SCHOOL YEAR</w:t>
      </w:r>
    </w:p>
    <w:p w14:paraId="617FDFA1" w14:textId="77777777" w:rsidR="005A44E3" w:rsidRDefault="005A44E3" w:rsidP="0008661B">
      <w:pPr>
        <w:jc w:val="both"/>
        <w:rPr>
          <w:sz w:val="22"/>
          <w:szCs w:val="22"/>
        </w:rPr>
      </w:pPr>
    </w:p>
    <w:p w14:paraId="01B30F77" w14:textId="2842D18B" w:rsidR="003754F6" w:rsidRPr="00834B19" w:rsidRDefault="003754F6" w:rsidP="0008661B">
      <w:pPr>
        <w:jc w:val="both"/>
        <w:rPr>
          <w:i/>
        </w:rPr>
      </w:pPr>
      <w:r w:rsidRPr="00834B19">
        <w:t xml:space="preserve">The Steinbrenner High School Athletic Booster Club is pleased to announce </w:t>
      </w:r>
      <w:r w:rsidR="00DA77B7" w:rsidRPr="00834B19">
        <w:t>our annual</w:t>
      </w:r>
      <w:r w:rsidRPr="00834B19">
        <w:t xml:space="preserve"> scholarship program </w:t>
      </w:r>
      <w:r w:rsidR="00DA77B7" w:rsidRPr="00834B19">
        <w:t xml:space="preserve">awarded to </w:t>
      </w:r>
      <w:r w:rsidRPr="00834B19">
        <w:t>senior athlete</w:t>
      </w:r>
      <w:r w:rsidR="00DA77B7" w:rsidRPr="00834B19">
        <w:t>s</w:t>
      </w:r>
      <w:r w:rsidRPr="00834B19">
        <w:t xml:space="preserve">.  The scholarship is designed to recognize, reward and encourage STUDENT ATHLETES who have made a significant difference on their team, in their community or within Steinbrenner High School.  </w:t>
      </w:r>
      <w:r w:rsidRPr="00834B19">
        <w:rPr>
          <w:i/>
        </w:rPr>
        <w:t>(The scholarship may be awarded to an individual that has performed a particularly selfless act or to someone that may have continually provided a superior example for their peers.)</w:t>
      </w:r>
    </w:p>
    <w:p w14:paraId="4D6508E5" w14:textId="77777777" w:rsidR="003754F6" w:rsidRPr="00834B19" w:rsidRDefault="003754F6" w:rsidP="0008661B">
      <w:pPr>
        <w:jc w:val="both"/>
      </w:pPr>
    </w:p>
    <w:p w14:paraId="381309AB" w14:textId="77777777" w:rsidR="003754F6" w:rsidRPr="00834B19" w:rsidRDefault="003754F6" w:rsidP="0008661B">
      <w:pPr>
        <w:jc w:val="both"/>
      </w:pPr>
      <w:r w:rsidRPr="00834B19">
        <w:t xml:space="preserve">Among the key characteristics that will be </w:t>
      </w:r>
      <w:r w:rsidR="0008661B" w:rsidRPr="00834B19">
        <w:t xml:space="preserve">heavily </w:t>
      </w:r>
      <w:r w:rsidRPr="00834B19">
        <w:t xml:space="preserve">weighted in awarding the scholarship will be strong moral character, exemplary work ethic, </w:t>
      </w:r>
      <w:r w:rsidR="00DA77B7" w:rsidRPr="00834B19">
        <w:t xml:space="preserve">commitment to putting others (i.e., </w:t>
      </w:r>
      <w:r w:rsidRPr="00834B19">
        <w:t xml:space="preserve">team, school, community or peer) before self, leadership and mentoring skills, and a positive attitude.  </w:t>
      </w:r>
    </w:p>
    <w:p w14:paraId="4D66B2BF" w14:textId="77777777" w:rsidR="00E8609E" w:rsidRPr="00834B19" w:rsidRDefault="00E8609E" w:rsidP="0008661B">
      <w:pPr>
        <w:pStyle w:val="Default"/>
        <w:jc w:val="both"/>
        <w:rPr>
          <w:rFonts w:ascii="Times New Roman" w:hAnsi="Times New Roman" w:cs="Times New Roman"/>
          <w:b/>
          <w:bCs/>
        </w:rPr>
      </w:pPr>
    </w:p>
    <w:p w14:paraId="77E42A1E" w14:textId="77777777" w:rsidR="003754F6" w:rsidRPr="00834B19" w:rsidRDefault="003754F6" w:rsidP="0008661B">
      <w:pPr>
        <w:pStyle w:val="Default"/>
        <w:jc w:val="both"/>
        <w:rPr>
          <w:b/>
          <w:bCs/>
        </w:rPr>
      </w:pPr>
      <w:r w:rsidRPr="00834B19">
        <w:rPr>
          <w:rFonts w:ascii="Times New Roman" w:hAnsi="Times New Roman" w:cs="Times New Roman"/>
          <w:b/>
          <w:bCs/>
        </w:rPr>
        <w:t>Applicant Eligibility</w:t>
      </w:r>
    </w:p>
    <w:p w14:paraId="0730ADD9" w14:textId="111B0FFD" w:rsidR="003754F6" w:rsidRPr="00834B19" w:rsidRDefault="003754F6" w:rsidP="0008661B">
      <w:pPr>
        <w:jc w:val="both"/>
      </w:pPr>
      <w:r w:rsidRPr="00834B19">
        <w:t xml:space="preserve">In addition to submitting a complete application by the </w:t>
      </w:r>
      <w:r w:rsidR="00B8493C" w:rsidRPr="00834B19">
        <w:t>March</w:t>
      </w:r>
      <w:r w:rsidR="00667912" w:rsidRPr="00834B19">
        <w:t xml:space="preserve"> 201</w:t>
      </w:r>
      <w:r w:rsidR="00E07CC5">
        <w:t>7</w:t>
      </w:r>
      <w:r w:rsidRPr="00834B19">
        <w:t xml:space="preserve"> deadline, </w:t>
      </w:r>
      <w:r w:rsidR="0008661B" w:rsidRPr="00834B19">
        <w:t>the applicant</w:t>
      </w:r>
      <w:r w:rsidRPr="00834B19">
        <w:t xml:space="preserve"> must meet the following requirements</w:t>
      </w:r>
      <w:r w:rsidR="007E177A" w:rsidRPr="00834B19">
        <w:t>,</w:t>
      </w:r>
      <w:r w:rsidRPr="00834B19">
        <w:t xml:space="preserve"> all of which will be validated at the end of the final semester.</w:t>
      </w:r>
    </w:p>
    <w:p w14:paraId="718A1580" w14:textId="32DD0CB3" w:rsidR="003754F6" w:rsidRPr="00834B19" w:rsidRDefault="0008661B" w:rsidP="0008661B">
      <w:pPr>
        <w:pStyle w:val="ListParagraph"/>
        <w:numPr>
          <w:ilvl w:val="0"/>
          <w:numId w:val="13"/>
        </w:numPr>
        <w:jc w:val="both"/>
      </w:pPr>
      <w:r w:rsidRPr="00834B19">
        <w:t>Be a g</w:t>
      </w:r>
      <w:r w:rsidR="003754F6" w:rsidRPr="00834B19">
        <w:t xml:space="preserve">raduating senior for the school year </w:t>
      </w:r>
      <w:r w:rsidR="00E07CC5">
        <w:t>2016/17</w:t>
      </w:r>
      <w:r w:rsidR="003754F6" w:rsidRPr="00834B19">
        <w:t>.</w:t>
      </w:r>
    </w:p>
    <w:p w14:paraId="5967CE21" w14:textId="77777777" w:rsidR="003754F6" w:rsidRPr="00834B19" w:rsidRDefault="003754F6" w:rsidP="0008661B">
      <w:pPr>
        <w:pStyle w:val="ListParagraph"/>
        <w:numPr>
          <w:ilvl w:val="0"/>
          <w:numId w:val="13"/>
        </w:numPr>
        <w:jc w:val="both"/>
      </w:pPr>
      <w:r w:rsidRPr="00834B19">
        <w:t>Have competed in a Steinbrenner varsity sport for a minimum of one complete season.</w:t>
      </w:r>
    </w:p>
    <w:p w14:paraId="7E5BA0ED" w14:textId="2B78BC50" w:rsidR="003754F6" w:rsidRPr="00834B19" w:rsidRDefault="003754F6" w:rsidP="0008661B">
      <w:pPr>
        <w:pStyle w:val="ListParagraph"/>
        <w:numPr>
          <w:ilvl w:val="0"/>
          <w:numId w:val="13"/>
        </w:numPr>
        <w:jc w:val="both"/>
      </w:pPr>
      <w:r w:rsidRPr="00834B19">
        <w:t xml:space="preserve">Have an </w:t>
      </w:r>
      <w:r w:rsidR="004F1216" w:rsidRPr="00834B19">
        <w:t xml:space="preserve">un-weighted cumulative GPA </w:t>
      </w:r>
      <w:proofErr w:type="gramStart"/>
      <w:r w:rsidR="004F1216" w:rsidRPr="00834B19">
        <w:t>of  2.75</w:t>
      </w:r>
      <w:proofErr w:type="gramEnd"/>
      <w:r w:rsidR="004F1216" w:rsidRPr="00834B19">
        <w:t xml:space="preserve"> </w:t>
      </w:r>
      <w:r w:rsidR="0008661B" w:rsidRPr="00834B19">
        <w:t>(</w:t>
      </w:r>
      <w:r w:rsidRPr="00834B19">
        <w:t>at the end of the 1</w:t>
      </w:r>
      <w:r w:rsidRPr="00834B19">
        <w:rPr>
          <w:vertAlign w:val="superscript"/>
        </w:rPr>
        <w:t>st</w:t>
      </w:r>
      <w:r w:rsidR="0008661B" w:rsidRPr="00834B19">
        <w:t xml:space="preserve"> and final</w:t>
      </w:r>
      <w:r w:rsidRPr="00834B19">
        <w:t xml:space="preserve"> semester of senior year</w:t>
      </w:r>
      <w:r w:rsidR="0008661B" w:rsidRPr="00834B19">
        <w:t>)</w:t>
      </w:r>
      <w:r w:rsidRPr="00834B19">
        <w:t>.</w:t>
      </w:r>
    </w:p>
    <w:p w14:paraId="1C39953E" w14:textId="77777777" w:rsidR="003754F6" w:rsidRPr="00834B19" w:rsidRDefault="003754F6" w:rsidP="0008661B">
      <w:pPr>
        <w:pStyle w:val="ListParagraph"/>
        <w:numPr>
          <w:ilvl w:val="0"/>
          <w:numId w:val="13"/>
        </w:numPr>
        <w:jc w:val="both"/>
      </w:pPr>
      <w:r w:rsidRPr="00834B19">
        <w:t xml:space="preserve">Be in good standing with Steinbrenner High School. </w:t>
      </w:r>
    </w:p>
    <w:p w14:paraId="681F29C9" w14:textId="77777777" w:rsidR="009961C3" w:rsidRPr="00834B19" w:rsidRDefault="003754F6" w:rsidP="0008661B">
      <w:pPr>
        <w:pStyle w:val="ListParagraph"/>
        <w:numPr>
          <w:ilvl w:val="0"/>
          <w:numId w:val="14"/>
        </w:numPr>
        <w:jc w:val="both"/>
        <w:rPr>
          <w:b/>
          <w:bCs/>
        </w:rPr>
      </w:pPr>
      <w:r w:rsidRPr="00834B19">
        <w:t xml:space="preserve">Plan to attend an </w:t>
      </w:r>
      <w:r w:rsidRPr="00834B19">
        <w:rPr>
          <w:i/>
        </w:rPr>
        <w:t>accredited institution of higher learning</w:t>
      </w:r>
      <w:r w:rsidRPr="00834B19">
        <w:t xml:space="preserve"> (approved by the Athletic Booster Club Board) within one year of graduation.</w:t>
      </w:r>
    </w:p>
    <w:p w14:paraId="0E93020D" w14:textId="01DF4BE6" w:rsidR="003754F6" w:rsidRPr="00834B19" w:rsidRDefault="009E13C3" w:rsidP="0008661B">
      <w:pPr>
        <w:pStyle w:val="ListParagraph"/>
        <w:numPr>
          <w:ilvl w:val="0"/>
          <w:numId w:val="14"/>
        </w:numPr>
        <w:jc w:val="both"/>
        <w:rPr>
          <w:b/>
          <w:bCs/>
        </w:rPr>
      </w:pPr>
      <w:r w:rsidRPr="00834B19">
        <w:rPr>
          <w:b/>
        </w:rPr>
        <w:t>Parent MUST be a George</w:t>
      </w:r>
      <w:r w:rsidR="009961C3" w:rsidRPr="00834B19">
        <w:rPr>
          <w:b/>
        </w:rPr>
        <w:t xml:space="preserve"> Steinbrenner</w:t>
      </w:r>
      <w:r w:rsidRPr="00834B19">
        <w:rPr>
          <w:b/>
        </w:rPr>
        <w:t xml:space="preserve"> High School</w:t>
      </w:r>
      <w:r w:rsidR="009961C3" w:rsidRPr="00834B19">
        <w:rPr>
          <w:b/>
        </w:rPr>
        <w:t xml:space="preserve"> Athletic Booster Club Member</w:t>
      </w:r>
      <w:r w:rsidR="003754F6" w:rsidRPr="00834B19">
        <w:rPr>
          <w:b/>
        </w:rPr>
        <w:t xml:space="preserve"> </w:t>
      </w:r>
    </w:p>
    <w:p w14:paraId="38C27421" w14:textId="77777777" w:rsidR="003754F6" w:rsidRPr="00834B19" w:rsidRDefault="003754F6" w:rsidP="0008661B">
      <w:pPr>
        <w:pStyle w:val="Default"/>
        <w:jc w:val="both"/>
        <w:rPr>
          <w:rFonts w:ascii="Times New Roman" w:hAnsi="Times New Roman" w:cs="Times New Roman"/>
          <w:b/>
          <w:bCs/>
        </w:rPr>
      </w:pPr>
    </w:p>
    <w:p w14:paraId="16EDF3CD" w14:textId="77777777" w:rsidR="00E8609E" w:rsidRPr="00834B19" w:rsidRDefault="00E8609E" w:rsidP="0008661B">
      <w:pPr>
        <w:pStyle w:val="Default"/>
        <w:jc w:val="both"/>
        <w:rPr>
          <w:rFonts w:ascii="Times New Roman" w:hAnsi="Times New Roman" w:cs="Times New Roman"/>
          <w:b/>
          <w:bCs/>
        </w:rPr>
      </w:pPr>
    </w:p>
    <w:p w14:paraId="41AEC2D5" w14:textId="77777777" w:rsidR="003754F6" w:rsidRPr="00834B19" w:rsidRDefault="003754F6" w:rsidP="0008661B">
      <w:pPr>
        <w:pStyle w:val="Default"/>
        <w:jc w:val="both"/>
        <w:rPr>
          <w:rFonts w:ascii="Times New Roman" w:hAnsi="Times New Roman" w:cs="Times New Roman"/>
        </w:rPr>
      </w:pPr>
      <w:r w:rsidRPr="00834B19">
        <w:rPr>
          <w:rFonts w:ascii="Times New Roman" w:hAnsi="Times New Roman" w:cs="Times New Roman"/>
          <w:b/>
          <w:bCs/>
        </w:rPr>
        <w:t xml:space="preserve">Description of Funds </w:t>
      </w:r>
    </w:p>
    <w:p w14:paraId="68754A88" w14:textId="6FACD3C9" w:rsidR="003754F6" w:rsidRPr="00834B19" w:rsidRDefault="00B8493C" w:rsidP="0008661B">
      <w:pPr>
        <w:pStyle w:val="Default"/>
        <w:jc w:val="both"/>
        <w:rPr>
          <w:rFonts w:ascii="Times New Roman" w:hAnsi="Times New Roman" w:cs="Times New Roman"/>
        </w:rPr>
      </w:pPr>
      <w:r w:rsidRPr="00834B19">
        <w:rPr>
          <w:rFonts w:ascii="Times New Roman" w:hAnsi="Times New Roman" w:cs="Times New Roman"/>
        </w:rPr>
        <w:t xml:space="preserve">The recipients </w:t>
      </w:r>
      <w:r w:rsidR="003754F6" w:rsidRPr="00834B19">
        <w:rPr>
          <w:rFonts w:ascii="Times New Roman" w:hAnsi="Times New Roman" w:cs="Times New Roman"/>
        </w:rPr>
        <w:t xml:space="preserve">will receive a </w:t>
      </w:r>
      <w:r w:rsidR="003754F6" w:rsidRPr="00834B19">
        <w:rPr>
          <w:rFonts w:ascii="Times New Roman" w:hAnsi="Times New Roman" w:cs="Times New Roman"/>
          <w:b/>
        </w:rPr>
        <w:t>one-time scholarship</w:t>
      </w:r>
      <w:r w:rsidR="003754F6" w:rsidRPr="00834B19">
        <w:rPr>
          <w:rFonts w:ascii="Times New Roman" w:hAnsi="Times New Roman" w:cs="Times New Roman"/>
        </w:rPr>
        <w:t xml:space="preserve"> to be applied to qualified expenses including undergraduate tuition, fees, books, and on-campus room and board within one year of graduation.  Funds are provided by the Steinbrenner High School Athletic Booster Club</w:t>
      </w:r>
      <w:r w:rsidR="0008661B" w:rsidRPr="00834B19">
        <w:rPr>
          <w:rFonts w:ascii="Times New Roman" w:hAnsi="Times New Roman" w:cs="Times New Roman"/>
        </w:rPr>
        <w:t xml:space="preserve"> and</w:t>
      </w:r>
      <w:r w:rsidR="003754F6" w:rsidRPr="00834B19">
        <w:rPr>
          <w:rFonts w:ascii="Times New Roman" w:hAnsi="Times New Roman" w:cs="Times New Roman"/>
        </w:rPr>
        <w:t xml:space="preserve"> </w:t>
      </w:r>
      <w:r w:rsidR="0008661B" w:rsidRPr="00834B19">
        <w:rPr>
          <w:rFonts w:ascii="Times New Roman" w:hAnsi="Times New Roman" w:cs="Times New Roman"/>
        </w:rPr>
        <w:t>will be</w:t>
      </w:r>
      <w:r w:rsidR="003754F6" w:rsidRPr="00834B19">
        <w:rPr>
          <w:rFonts w:ascii="Times New Roman" w:hAnsi="Times New Roman" w:cs="Times New Roman"/>
        </w:rPr>
        <w:t xml:space="preserve"> made payable and mailed to the student’s approved institution of higher learning </w:t>
      </w:r>
      <w:r w:rsidRPr="00834B19">
        <w:rPr>
          <w:rFonts w:ascii="Times New Roman" w:hAnsi="Times New Roman" w:cs="Times New Roman"/>
        </w:rPr>
        <w:t>after July 1, 201</w:t>
      </w:r>
      <w:r w:rsidR="00E07CC5">
        <w:rPr>
          <w:rFonts w:ascii="Times New Roman" w:hAnsi="Times New Roman" w:cs="Times New Roman"/>
        </w:rPr>
        <w:t>7</w:t>
      </w:r>
      <w:r w:rsidR="003754F6" w:rsidRPr="00834B19">
        <w:rPr>
          <w:rFonts w:ascii="Times New Roman" w:hAnsi="Times New Roman" w:cs="Times New Roman"/>
        </w:rPr>
        <w:t>.</w:t>
      </w:r>
    </w:p>
    <w:p w14:paraId="37DFFD55" w14:textId="3393E20E" w:rsidR="00E8609E" w:rsidRPr="00834B19" w:rsidRDefault="003754F6" w:rsidP="0008661B">
      <w:pPr>
        <w:pStyle w:val="Default"/>
        <w:jc w:val="both"/>
        <w:rPr>
          <w:rFonts w:ascii="Times New Roman" w:hAnsi="Times New Roman" w:cs="Times New Roman"/>
          <w:b/>
          <w:bCs/>
        </w:rPr>
      </w:pPr>
      <w:r w:rsidRPr="00834B19">
        <w:rPr>
          <w:rFonts w:ascii="Times New Roman" w:hAnsi="Times New Roman" w:cs="Times New Roman"/>
          <w:b/>
          <w:bCs/>
        </w:rPr>
        <w:t xml:space="preserve"> </w:t>
      </w:r>
    </w:p>
    <w:p w14:paraId="304BA07A" w14:textId="77777777" w:rsidR="00E463AC" w:rsidRDefault="00E463AC" w:rsidP="00834B19">
      <w:pPr>
        <w:pStyle w:val="Default"/>
        <w:jc w:val="both"/>
        <w:rPr>
          <w:rFonts w:ascii="Times New Roman" w:hAnsi="Times New Roman" w:cs="Times New Roman"/>
          <w:bCs/>
        </w:rPr>
      </w:pPr>
      <w:r w:rsidRPr="00834B19">
        <w:rPr>
          <w:rFonts w:ascii="Times New Roman" w:hAnsi="Times New Roman" w:cs="Times New Roman"/>
          <w:bCs/>
        </w:rPr>
        <w:tab/>
      </w:r>
    </w:p>
    <w:p w14:paraId="5057F305" w14:textId="77777777" w:rsidR="00834B19" w:rsidRDefault="00834B19" w:rsidP="00834B19">
      <w:pPr>
        <w:pStyle w:val="Default"/>
        <w:jc w:val="both"/>
        <w:rPr>
          <w:rFonts w:ascii="Times New Roman" w:hAnsi="Times New Roman" w:cs="Times New Roman"/>
          <w:bCs/>
        </w:rPr>
      </w:pPr>
    </w:p>
    <w:p w14:paraId="5912DA83" w14:textId="77777777" w:rsidR="00834B19" w:rsidRDefault="00834B19" w:rsidP="00834B19">
      <w:pPr>
        <w:pStyle w:val="Default"/>
        <w:jc w:val="both"/>
        <w:rPr>
          <w:rFonts w:ascii="Times New Roman" w:hAnsi="Times New Roman" w:cs="Times New Roman"/>
          <w:bCs/>
        </w:rPr>
      </w:pPr>
    </w:p>
    <w:p w14:paraId="4355A94F" w14:textId="77777777" w:rsidR="00834B19" w:rsidRPr="00834B19" w:rsidRDefault="00834B19" w:rsidP="00834B19">
      <w:pPr>
        <w:pStyle w:val="Default"/>
        <w:jc w:val="both"/>
        <w:rPr>
          <w:rFonts w:ascii="Times New Roman" w:hAnsi="Times New Roman" w:cs="Times New Roman"/>
          <w:bCs/>
        </w:rPr>
      </w:pPr>
    </w:p>
    <w:p w14:paraId="60582922" w14:textId="77777777" w:rsidR="005A44E3" w:rsidRPr="00834B19" w:rsidRDefault="005A44E3" w:rsidP="0008661B">
      <w:pPr>
        <w:pStyle w:val="Default"/>
        <w:jc w:val="both"/>
        <w:rPr>
          <w:rFonts w:ascii="Times New Roman" w:hAnsi="Times New Roman" w:cs="Times New Roman"/>
          <w:bCs/>
        </w:rPr>
      </w:pPr>
    </w:p>
    <w:p w14:paraId="312EDBC3" w14:textId="3937B082" w:rsidR="003754F6" w:rsidRPr="00834B19" w:rsidRDefault="003754F6" w:rsidP="0008661B">
      <w:pPr>
        <w:pStyle w:val="Default"/>
        <w:jc w:val="both"/>
        <w:rPr>
          <w:rFonts w:ascii="Times New Roman" w:hAnsi="Times New Roman" w:cs="Times New Roman"/>
          <w:b/>
          <w:bCs/>
          <w:i/>
        </w:rPr>
      </w:pPr>
      <w:r w:rsidRPr="00834B19">
        <w:rPr>
          <w:rFonts w:ascii="Times New Roman" w:hAnsi="Times New Roman" w:cs="Times New Roman"/>
          <w:bCs/>
          <w:i/>
        </w:rPr>
        <w:t xml:space="preserve">The deadline for returning the complete application package to Ms. Pressley (Career and </w:t>
      </w:r>
      <w:r w:rsidR="00603AB7" w:rsidRPr="00834B19">
        <w:rPr>
          <w:rFonts w:ascii="Times New Roman" w:hAnsi="Times New Roman" w:cs="Times New Roman"/>
          <w:bCs/>
          <w:i/>
        </w:rPr>
        <w:t xml:space="preserve">College </w:t>
      </w:r>
      <w:r w:rsidR="00B8493C" w:rsidRPr="00834B19">
        <w:rPr>
          <w:rFonts w:ascii="Times New Roman" w:hAnsi="Times New Roman" w:cs="Times New Roman"/>
          <w:bCs/>
          <w:i/>
        </w:rPr>
        <w:t xml:space="preserve">Counselor) will be </w:t>
      </w:r>
      <w:r w:rsidR="004323C8">
        <w:rPr>
          <w:rFonts w:ascii="Times New Roman" w:hAnsi="Times New Roman" w:cs="Times New Roman"/>
          <w:bCs/>
          <w:i/>
        </w:rPr>
        <w:t xml:space="preserve">due </w:t>
      </w:r>
      <w:r w:rsidR="00DA77B7" w:rsidRPr="00834B19">
        <w:rPr>
          <w:rFonts w:ascii="Times New Roman" w:hAnsi="Times New Roman" w:cs="Times New Roman"/>
          <w:b/>
          <w:bCs/>
          <w:i/>
        </w:rPr>
        <w:t>March</w:t>
      </w:r>
      <w:r w:rsidR="00E07CC5">
        <w:rPr>
          <w:rFonts w:ascii="Times New Roman" w:hAnsi="Times New Roman" w:cs="Times New Roman"/>
          <w:b/>
          <w:bCs/>
          <w:i/>
        </w:rPr>
        <w:t xml:space="preserve"> 3</w:t>
      </w:r>
      <w:r w:rsidR="004323C8">
        <w:rPr>
          <w:rFonts w:ascii="Times New Roman" w:hAnsi="Times New Roman" w:cs="Times New Roman"/>
          <w:b/>
          <w:bCs/>
          <w:i/>
        </w:rPr>
        <w:t xml:space="preserve">, </w:t>
      </w:r>
      <w:r w:rsidR="00667912" w:rsidRPr="00834B19">
        <w:rPr>
          <w:rFonts w:ascii="Times New Roman" w:hAnsi="Times New Roman" w:cs="Times New Roman"/>
          <w:b/>
          <w:bCs/>
          <w:i/>
        </w:rPr>
        <w:t>201</w:t>
      </w:r>
      <w:r w:rsidR="00E07CC5">
        <w:rPr>
          <w:rFonts w:ascii="Times New Roman" w:hAnsi="Times New Roman" w:cs="Times New Roman"/>
          <w:b/>
          <w:bCs/>
          <w:i/>
        </w:rPr>
        <w:t>7</w:t>
      </w:r>
      <w:r w:rsidRPr="00834B19">
        <w:rPr>
          <w:rFonts w:ascii="Times New Roman" w:hAnsi="Times New Roman" w:cs="Times New Roman"/>
          <w:b/>
          <w:bCs/>
          <w:i/>
        </w:rPr>
        <w:t>.</w:t>
      </w:r>
      <w:r w:rsidR="00B8493C" w:rsidRPr="00834B19">
        <w:rPr>
          <w:rFonts w:ascii="Times New Roman" w:hAnsi="Times New Roman" w:cs="Times New Roman"/>
          <w:b/>
          <w:bCs/>
          <w:i/>
        </w:rPr>
        <w:t xml:space="preserve">  Deadline dates/application </w:t>
      </w:r>
      <w:r w:rsidR="008026EF" w:rsidRPr="00834B19">
        <w:rPr>
          <w:rFonts w:ascii="Times New Roman" w:hAnsi="Times New Roman" w:cs="Times New Roman"/>
          <w:b/>
          <w:bCs/>
          <w:i/>
        </w:rPr>
        <w:t xml:space="preserve">packages will be </w:t>
      </w:r>
      <w:proofErr w:type="gramStart"/>
      <w:r w:rsidR="008026EF" w:rsidRPr="00834B19">
        <w:rPr>
          <w:rFonts w:ascii="Times New Roman" w:hAnsi="Times New Roman" w:cs="Times New Roman"/>
          <w:b/>
          <w:bCs/>
          <w:i/>
        </w:rPr>
        <w:t xml:space="preserve">available </w:t>
      </w:r>
      <w:r w:rsidR="00B8493C" w:rsidRPr="00834B19">
        <w:rPr>
          <w:rFonts w:ascii="Times New Roman" w:hAnsi="Times New Roman" w:cs="Times New Roman"/>
          <w:b/>
          <w:bCs/>
          <w:i/>
        </w:rPr>
        <w:t xml:space="preserve"> </w:t>
      </w:r>
      <w:r w:rsidR="00CA5FBE">
        <w:rPr>
          <w:rFonts w:ascii="Times New Roman" w:hAnsi="Times New Roman" w:cs="Times New Roman"/>
          <w:b/>
          <w:bCs/>
          <w:i/>
        </w:rPr>
        <w:t>January</w:t>
      </w:r>
      <w:proofErr w:type="gramEnd"/>
      <w:r w:rsidR="00B8493C" w:rsidRPr="00834B19">
        <w:rPr>
          <w:rFonts w:ascii="Times New Roman" w:hAnsi="Times New Roman" w:cs="Times New Roman"/>
          <w:b/>
          <w:bCs/>
          <w:i/>
        </w:rPr>
        <w:t xml:space="preserve"> 201</w:t>
      </w:r>
      <w:r w:rsidR="00CA5FBE">
        <w:rPr>
          <w:rFonts w:ascii="Times New Roman" w:hAnsi="Times New Roman" w:cs="Times New Roman"/>
          <w:b/>
          <w:bCs/>
          <w:i/>
        </w:rPr>
        <w:t>7</w:t>
      </w:r>
      <w:r w:rsidR="00B8493C" w:rsidRPr="00834B19">
        <w:rPr>
          <w:rFonts w:ascii="Times New Roman" w:hAnsi="Times New Roman" w:cs="Times New Roman"/>
          <w:b/>
          <w:bCs/>
          <w:i/>
        </w:rPr>
        <w:t xml:space="preserve">. </w:t>
      </w:r>
    </w:p>
    <w:p w14:paraId="6DB19C95" w14:textId="77777777" w:rsidR="003754F6" w:rsidRPr="00A55189" w:rsidRDefault="003754F6" w:rsidP="0008661B">
      <w:pPr>
        <w:jc w:val="both"/>
        <w:rPr>
          <w:b/>
          <w:bCs/>
          <w:i/>
          <w:color w:val="000000"/>
          <w:sz w:val="22"/>
          <w:szCs w:val="22"/>
        </w:rPr>
      </w:pPr>
    </w:p>
    <w:p w14:paraId="51D0EAAD" w14:textId="77777777" w:rsidR="005A44E3" w:rsidRDefault="005A44E3">
      <w:pPr>
        <w:rPr>
          <w:b/>
          <w:bCs/>
          <w:color w:val="000000"/>
          <w:sz w:val="22"/>
          <w:szCs w:val="22"/>
        </w:rPr>
      </w:pPr>
    </w:p>
    <w:p w14:paraId="039E189F" w14:textId="77777777" w:rsidR="009111CF" w:rsidRDefault="009111CF" w:rsidP="009111CF">
      <w:pPr>
        <w:pStyle w:val="Default"/>
        <w:jc w:val="both"/>
        <w:rPr>
          <w:rFonts w:ascii="Times New Roman" w:hAnsi="Times New Roman" w:cs="Times New Roman"/>
          <w:b/>
          <w:bCs/>
          <w:sz w:val="22"/>
          <w:szCs w:val="22"/>
        </w:rPr>
      </w:pPr>
    </w:p>
    <w:p w14:paraId="63234933" w14:textId="77777777" w:rsidR="009111CF" w:rsidRDefault="009111CF" w:rsidP="009111CF">
      <w:pPr>
        <w:pStyle w:val="Default"/>
        <w:jc w:val="both"/>
        <w:rPr>
          <w:rFonts w:ascii="Times New Roman" w:hAnsi="Times New Roman" w:cs="Times New Roman"/>
          <w:b/>
          <w:bCs/>
          <w:sz w:val="22"/>
          <w:szCs w:val="22"/>
        </w:rPr>
      </w:pPr>
    </w:p>
    <w:p w14:paraId="5BBC27A1" w14:textId="77777777" w:rsidR="009111CF" w:rsidRDefault="009111CF" w:rsidP="009111CF">
      <w:pPr>
        <w:pStyle w:val="Default"/>
        <w:jc w:val="both"/>
        <w:rPr>
          <w:rFonts w:ascii="Times New Roman" w:hAnsi="Times New Roman" w:cs="Times New Roman"/>
          <w:b/>
          <w:bCs/>
          <w:sz w:val="22"/>
          <w:szCs w:val="22"/>
        </w:rPr>
      </w:pPr>
    </w:p>
    <w:p w14:paraId="5C49403A" w14:textId="77777777" w:rsidR="009111CF" w:rsidRDefault="009111CF" w:rsidP="009111CF">
      <w:pPr>
        <w:pStyle w:val="Default"/>
        <w:jc w:val="both"/>
        <w:rPr>
          <w:rFonts w:ascii="Times New Roman" w:hAnsi="Times New Roman" w:cs="Times New Roman"/>
          <w:b/>
          <w:bCs/>
          <w:sz w:val="22"/>
          <w:szCs w:val="22"/>
        </w:rPr>
      </w:pPr>
    </w:p>
    <w:p w14:paraId="0131CAC3" w14:textId="77777777" w:rsidR="009111CF" w:rsidRDefault="009111CF" w:rsidP="009111CF">
      <w:pPr>
        <w:pStyle w:val="Default"/>
        <w:jc w:val="both"/>
        <w:rPr>
          <w:rFonts w:ascii="Times New Roman" w:hAnsi="Times New Roman" w:cs="Times New Roman"/>
          <w:b/>
          <w:bCs/>
          <w:sz w:val="22"/>
          <w:szCs w:val="22"/>
        </w:rPr>
      </w:pPr>
    </w:p>
    <w:p w14:paraId="6E3C5E93" w14:textId="77777777" w:rsidR="009111CF" w:rsidRDefault="009111CF" w:rsidP="009111CF">
      <w:pPr>
        <w:pStyle w:val="Default"/>
        <w:jc w:val="both"/>
        <w:rPr>
          <w:rFonts w:ascii="Times New Roman" w:hAnsi="Times New Roman" w:cs="Times New Roman"/>
          <w:b/>
          <w:bCs/>
          <w:sz w:val="22"/>
          <w:szCs w:val="22"/>
        </w:rPr>
      </w:pPr>
    </w:p>
    <w:p w14:paraId="1D050F0A" w14:textId="77777777" w:rsidR="009111CF" w:rsidRDefault="009111CF" w:rsidP="009111CF">
      <w:pPr>
        <w:pStyle w:val="Default"/>
        <w:jc w:val="both"/>
        <w:rPr>
          <w:rFonts w:ascii="Times New Roman" w:hAnsi="Times New Roman" w:cs="Times New Roman"/>
          <w:b/>
          <w:bCs/>
          <w:sz w:val="22"/>
          <w:szCs w:val="22"/>
        </w:rPr>
      </w:pPr>
    </w:p>
    <w:p w14:paraId="65A1DC91" w14:textId="77777777" w:rsidR="009111CF" w:rsidRPr="00CA7151" w:rsidRDefault="009111CF" w:rsidP="009111CF">
      <w:pPr>
        <w:pStyle w:val="Default"/>
        <w:jc w:val="both"/>
        <w:rPr>
          <w:rFonts w:ascii="Times New Roman" w:hAnsi="Times New Roman" w:cs="Times New Roman"/>
          <w:b/>
          <w:bCs/>
          <w:sz w:val="22"/>
          <w:szCs w:val="22"/>
        </w:rPr>
      </w:pPr>
      <w:r w:rsidRPr="00CA7151">
        <w:rPr>
          <w:rFonts w:ascii="Times New Roman" w:hAnsi="Times New Roman" w:cs="Times New Roman"/>
          <w:b/>
          <w:bCs/>
          <w:sz w:val="22"/>
          <w:szCs w:val="22"/>
        </w:rPr>
        <w:t>Application Process</w:t>
      </w:r>
    </w:p>
    <w:p w14:paraId="0D97A310" w14:textId="77777777" w:rsidR="009111CF" w:rsidRDefault="009111CF" w:rsidP="009111CF">
      <w:pPr>
        <w:pStyle w:val="Default"/>
        <w:jc w:val="both"/>
        <w:rPr>
          <w:rFonts w:ascii="Times New Roman" w:hAnsi="Times New Roman" w:cs="Times New Roman"/>
          <w:bCs/>
          <w:i/>
          <w:sz w:val="22"/>
          <w:szCs w:val="22"/>
        </w:rPr>
      </w:pPr>
      <w:r w:rsidRPr="00CA7151">
        <w:rPr>
          <w:rFonts w:ascii="Times New Roman" w:hAnsi="Times New Roman" w:cs="Times New Roman"/>
          <w:bCs/>
          <w:sz w:val="22"/>
          <w:szCs w:val="22"/>
        </w:rPr>
        <w:t xml:space="preserve">The </w:t>
      </w:r>
      <w:r>
        <w:rPr>
          <w:rFonts w:ascii="Times New Roman" w:hAnsi="Times New Roman" w:cs="Times New Roman"/>
          <w:bCs/>
          <w:sz w:val="22"/>
          <w:szCs w:val="22"/>
        </w:rPr>
        <w:t>a</w:t>
      </w:r>
      <w:r w:rsidRPr="00CA7151">
        <w:rPr>
          <w:rFonts w:ascii="Times New Roman" w:hAnsi="Times New Roman" w:cs="Times New Roman"/>
          <w:bCs/>
          <w:sz w:val="22"/>
          <w:szCs w:val="22"/>
        </w:rPr>
        <w:t>pplication package includes the following</w:t>
      </w:r>
      <w:r>
        <w:rPr>
          <w:rFonts w:ascii="Times New Roman" w:hAnsi="Times New Roman" w:cs="Times New Roman"/>
          <w:bCs/>
          <w:sz w:val="22"/>
          <w:szCs w:val="22"/>
        </w:rPr>
        <w:t xml:space="preserve"> forms </w:t>
      </w:r>
      <w:r w:rsidRPr="00E463AC">
        <w:rPr>
          <w:rFonts w:ascii="Times New Roman" w:hAnsi="Times New Roman" w:cs="Times New Roman"/>
          <w:bCs/>
          <w:i/>
          <w:sz w:val="22"/>
          <w:szCs w:val="22"/>
        </w:rPr>
        <w:t>(</w:t>
      </w:r>
      <w:r>
        <w:rPr>
          <w:rFonts w:ascii="Times New Roman" w:hAnsi="Times New Roman" w:cs="Times New Roman"/>
          <w:bCs/>
          <w:i/>
          <w:sz w:val="22"/>
          <w:szCs w:val="22"/>
        </w:rPr>
        <w:t>s</w:t>
      </w:r>
      <w:r w:rsidRPr="00E463AC">
        <w:rPr>
          <w:rFonts w:ascii="Times New Roman" w:hAnsi="Times New Roman" w:cs="Times New Roman"/>
          <w:bCs/>
          <w:i/>
          <w:sz w:val="22"/>
          <w:szCs w:val="22"/>
        </w:rPr>
        <w:t>tudent to provide env</w:t>
      </w:r>
      <w:r>
        <w:rPr>
          <w:rFonts w:ascii="Times New Roman" w:hAnsi="Times New Roman" w:cs="Times New Roman"/>
          <w:bCs/>
          <w:i/>
          <w:sz w:val="22"/>
          <w:szCs w:val="22"/>
        </w:rPr>
        <w:t>elope for recommendation forms):</w:t>
      </w:r>
    </w:p>
    <w:p w14:paraId="0D575503" w14:textId="77777777" w:rsidR="009111CF" w:rsidRDefault="009111CF" w:rsidP="009111CF">
      <w:pPr>
        <w:pStyle w:val="Default"/>
        <w:jc w:val="both"/>
        <w:rPr>
          <w:rFonts w:ascii="Times New Roman" w:hAnsi="Times New Roman" w:cs="Times New Roman"/>
          <w:bCs/>
          <w:i/>
          <w:sz w:val="22"/>
          <w:szCs w:val="22"/>
        </w:rPr>
      </w:pPr>
    </w:p>
    <w:p w14:paraId="6A651068"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sidRPr="00CA7151">
        <w:rPr>
          <w:rFonts w:ascii="Times New Roman" w:hAnsi="Times New Roman" w:cs="Times New Roman"/>
          <w:bCs/>
          <w:sz w:val="22"/>
          <w:szCs w:val="22"/>
        </w:rPr>
        <w:t>Acknowledgement</w:t>
      </w:r>
    </w:p>
    <w:p w14:paraId="42334816"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sidRPr="00CA7151">
        <w:rPr>
          <w:rFonts w:ascii="Times New Roman" w:hAnsi="Times New Roman" w:cs="Times New Roman"/>
          <w:bCs/>
          <w:sz w:val="22"/>
          <w:szCs w:val="22"/>
        </w:rPr>
        <w:t>Application</w:t>
      </w:r>
    </w:p>
    <w:p w14:paraId="446159D2"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Steinbrenner Coach Recommendation Form-to be returned to student in a sealed envelope</w:t>
      </w:r>
    </w:p>
    <w:p w14:paraId="65BFA15B" w14:textId="77777777" w:rsidR="009111CF" w:rsidRPr="00CA7151" w:rsidRDefault="009111CF" w:rsidP="009111CF">
      <w:pPr>
        <w:pStyle w:val="Default"/>
        <w:numPr>
          <w:ilvl w:val="0"/>
          <w:numId w:val="15"/>
        </w:numPr>
        <w:jc w:val="both"/>
        <w:rPr>
          <w:rFonts w:ascii="Times New Roman" w:hAnsi="Times New Roman" w:cs="Times New Roman"/>
          <w:bCs/>
          <w:sz w:val="22"/>
          <w:szCs w:val="22"/>
        </w:rPr>
      </w:pPr>
      <w:r>
        <w:rPr>
          <w:rFonts w:ascii="Times New Roman" w:hAnsi="Times New Roman" w:cs="Times New Roman"/>
          <w:bCs/>
          <w:sz w:val="22"/>
          <w:szCs w:val="22"/>
        </w:rPr>
        <w:t xml:space="preserve">Steinbrenner </w:t>
      </w:r>
      <w:r w:rsidRPr="00CA7151">
        <w:rPr>
          <w:rFonts w:ascii="Times New Roman" w:hAnsi="Times New Roman" w:cs="Times New Roman"/>
          <w:bCs/>
          <w:sz w:val="22"/>
          <w:szCs w:val="22"/>
        </w:rPr>
        <w:t>Teacher Recommendation Form</w:t>
      </w:r>
      <w:r>
        <w:rPr>
          <w:rFonts w:ascii="Times New Roman" w:hAnsi="Times New Roman" w:cs="Times New Roman"/>
          <w:bCs/>
          <w:sz w:val="22"/>
          <w:szCs w:val="22"/>
        </w:rPr>
        <w:t xml:space="preserve">-to be returned to student in a sealed envelope </w:t>
      </w:r>
    </w:p>
    <w:p w14:paraId="56C7D413" w14:textId="77777777" w:rsidR="005A44E3" w:rsidRDefault="005A44E3" w:rsidP="0008661B">
      <w:pPr>
        <w:pStyle w:val="Default"/>
        <w:jc w:val="both"/>
        <w:rPr>
          <w:rFonts w:ascii="Times New Roman" w:hAnsi="Times New Roman" w:cs="Times New Roman"/>
          <w:b/>
          <w:bCs/>
          <w:sz w:val="22"/>
          <w:szCs w:val="22"/>
        </w:rPr>
      </w:pPr>
    </w:p>
    <w:p w14:paraId="4B1FC5F4" w14:textId="77777777" w:rsidR="000A6478" w:rsidRDefault="000A6478" w:rsidP="0008661B">
      <w:pPr>
        <w:pStyle w:val="Default"/>
        <w:jc w:val="both"/>
        <w:rPr>
          <w:rFonts w:ascii="Times New Roman" w:hAnsi="Times New Roman" w:cs="Times New Roman"/>
          <w:b/>
          <w:bCs/>
          <w:sz w:val="22"/>
          <w:szCs w:val="22"/>
        </w:rPr>
      </w:pPr>
    </w:p>
    <w:p w14:paraId="1CF9EE72"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b/>
          <w:bCs/>
          <w:sz w:val="22"/>
          <w:szCs w:val="22"/>
        </w:rPr>
        <w:t xml:space="preserve">Winner Selection and Announcements </w:t>
      </w:r>
    </w:p>
    <w:p w14:paraId="3B3D45DC" w14:textId="7356FB0A"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The Scholarship Committee will select a judges committee comprised of a Steinbrenner coach, Steinbrenner administrator</w:t>
      </w:r>
      <w:r w:rsidR="00D63405">
        <w:rPr>
          <w:rFonts w:ascii="Times New Roman" w:hAnsi="Times New Roman" w:cs="Times New Roman"/>
          <w:sz w:val="22"/>
          <w:szCs w:val="22"/>
        </w:rPr>
        <w:t xml:space="preserve"> or </w:t>
      </w:r>
      <w:r w:rsidR="0008661B" w:rsidRPr="00D63405">
        <w:rPr>
          <w:rFonts w:ascii="Times New Roman" w:hAnsi="Times New Roman" w:cs="Times New Roman"/>
          <w:sz w:val="22"/>
          <w:szCs w:val="22"/>
        </w:rPr>
        <w:t>counselor</w:t>
      </w:r>
      <w:r w:rsidRPr="00D63405">
        <w:rPr>
          <w:rFonts w:ascii="Times New Roman" w:hAnsi="Times New Roman" w:cs="Times New Roman"/>
          <w:sz w:val="22"/>
          <w:szCs w:val="22"/>
        </w:rPr>
        <w:t>, Athletic Booster Club member and Athletic Booster Club Board member, none of which may have a senior at Steinbrenner High School.</w:t>
      </w:r>
    </w:p>
    <w:p w14:paraId="38ADD679" w14:textId="77777777" w:rsidR="003754F6" w:rsidRPr="00D63405" w:rsidRDefault="003754F6" w:rsidP="0008661B">
      <w:pPr>
        <w:pStyle w:val="Default"/>
        <w:jc w:val="both"/>
        <w:rPr>
          <w:rFonts w:ascii="Times New Roman" w:hAnsi="Times New Roman" w:cs="Times New Roman"/>
          <w:sz w:val="22"/>
          <w:szCs w:val="22"/>
        </w:rPr>
      </w:pPr>
    </w:p>
    <w:p w14:paraId="0009B9BA"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Finalists will be determined based on </w:t>
      </w:r>
      <w:r w:rsidR="00D63405">
        <w:rPr>
          <w:rFonts w:ascii="Times New Roman" w:hAnsi="Times New Roman" w:cs="Times New Roman"/>
          <w:sz w:val="22"/>
          <w:szCs w:val="22"/>
        </w:rPr>
        <w:t xml:space="preserve">a </w:t>
      </w:r>
      <w:r w:rsidRPr="00D63405">
        <w:rPr>
          <w:rFonts w:ascii="Times New Roman" w:hAnsi="Times New Roman" w:cs="Times New Roman"/>
          <w:sz w:val="22"/>
          <w:szCs w:val="22"/>
        </w:rPr>
        <w:t xml:space="preserve">points rating system applied to the 1) student application 2) teacher recommendation </w:t>
      </w:r>
      <w:r w:rsidR="00345EEE">
        <w:rPr>
          <w:rFonts w:ascii="Times New Roman" w:hAnsi="Times New Roman" w:cs="Times New Roman"/>
          <w:sz w:val="22"/>
          <w:szCs w:val="22"/>
        </w:rPr>
        <w:t xml:space="preserve">and </w:t>
      </w:r>
      <w:r w:rsidRPr="00D63405">
        <w:rPr>
          <w:rFonts w:ascii="Times New Roman" w:hAnsi="Times New Roman" w:cs="Times New Roman"/>
          <w:sz w:val="22"/>
          <w:szCs w:val="22"/>
        </w:rPr>
        <w:t>3) coach recommendation</w:t>
      </w:r>
      <w:r w:rsidR="00345EEE">
        <w:rPr>
          <w:rFonts w:ascii="Times New Roman" w:hAnsi="Times New Roman" w:cs="Times New Roman"/>
          <w:sz w:val="22"/>
          <w:szCs w:val="22"/>
        </w:rPr>
        <w:t>.</w:t>
      </w:r>
      <w:r w:rsidRPr="00D63405">
        <w:rPr>
          <w:rFonts w:ascii="Times New Roman" w:hAnsi="Times New Roman" w:cs="Times New Roman"/>
          <w:sz w:val="22"/>
          <w:szCs w:val="22"/>
        </w:rPr>
        <w:t xml:space="preserve">  </w:t>
      </w:r>
      <w:r w:rsidR="00345EEE">
        <w:rPr>
          <w:rFonts w:ascii="Times New Roman" w:hAnsi="Times New Roman" w:cs="Times New Roman"/>
          <w:sz w:val="22"/>
          <w:szCs w:val="22"/>
        </w:rPr>
        <w:t>The</w:t>
      </w:r>
      <w:r w:rsidR="00D63405">
        <w:rPr>
          <w:rFonts w:ascii="Times New Roman" w:hAnsi="Times New Roman" w:cs="Times New Roman"/>
          <w:sz w:val="22"/>
          <w:szCs w:val="22"/>
        </w:rPr>
        <w:t xml:space="preserve"> finalists</w:t>
      </w:r>
      <w:r w:rsidR="00345EEE">
        <w:rPr>
          <w:rFonts w:ascii="Times New Roman" w:hAnsi="Times New Roman" w:cs="Times New Roman"/>
          <w:sz w:val="22"/>
          <w:szCs w:val="22"/>
        </w:rPr>
        <w:t>’</w:t>
      </w:r>
      <w:r w:rsidR="00D63405">
        <w:rPr>
          <w:rFonts w:ascii="Times New Roman" w:hAnsi="Times New Roman" w:cs="Times New Roman"/>
          <w:sz w:val="22"/>
          <w:szCs w:val="22"/>
        </w:rPr>
        <w:t xml:space="preserve"> </w:t>
      </w:r>
      <w:r w:rsidRPr="00D63405">
        <w:rPr>
          <w:rFonts w:ascii="Times New Roman" w:hAnsi="Times New Roman" w:cs="Times New Roman"/>
          <w:sz w:val="22"/>
          <w:szCs w:val="22"/>
        </w:rPr>
        <w:t xml:space="preserve">references </w:t>
      </w:r>
      <w:r w:rsidR="00345EEE">
        <w:rPr>
          <w:rFonts w:ascii="Times New Roman" w:hAnsi="Times New Roman" w:cs="Times New Roman"/>
          <w:sz w:val="22"/>
          <w:szCs w:val="22"/>
        </w:rPr>
        <w:t xml:space="preserve">may be </w:t>
      </w:r>
      <w:r w:rsidRPr="00D63405">
        <w:rPr>
          <w:rFonts w:ascii="Times New Roman" w:hAnsi="Times New Roman" w:cs="Times New Roman"/>
          <w:sz w:val="22"/>
          <w:szCs w:val="22"/>
        </w:rPr>
        <w:t>contacted</w:t>
      </w:r>
      <w:r w:rsidR="00345EEE">
        <w:rPr>
          <w:rFonts w:ascii="Times New Roman" w:hAnsi="Times New Roman" w:cs="Times New Roman"/>
          <w:sz w:val="22"/>
          <w:szCs w:val="22"/>
        </w:rPr>
        <w:t>.  Final</w:t>
      </w:r>
      <w:r w:rsidRPr="00D63405">
        <w:rPr>
          <w:rFonts w:ascii="Times New Roman" w:hAnsi="Times New Roman" w:cs="Times New Roman"/>
          <w:sz w:val="22"/>
          <w:szCs w:val="22"/>
        </w:rPr>
        <w:t xml:space="preserve"> award recipients will be determined by the judging committee.</w:t>
      </w:r>
    </w:p>
    <w:p w14:paraId="1026B8EA" w14:textId="77777777" w:rsidR="003754F6" w:rsidRPr="00D63405" w:rsidRDefault="003754F6" w:rsidP="0008661B">
      <w:pPr>
        <w:pStyle w:val="Default"/>
        <w:jc w:val="both"/>
        <w:rPr>
          <w:rFonts w:ascii="Times New Roman" w:hAnsi="Times New Roman" w:cs="Times New Roman"/>
          <w:sz w:val="22"/>
          <w:szCs w:val="22"/>
        </w:rPr>
      </w:pPr>
    </w:p>
    <w:p w14:paraId="3890A028"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Award </w:t>
      </w:r>
      <w:r w:rsidR="00D63405" w:rsidRPr="00D63405">
        <w:rPr>
          <w:rFonts w:ascii="Times New Roman" w:hAnsi="Times New Roman" w:cs="Times New Roman"/>
          <w:sz w:val="22"/>
          <w:szCs w:val="22"/>
        </w:rPr>
        <w:t>recipient</w:t>
      </w:r>
      <w:r w:rsidR="00603AB7">
        <w:rPr>
          <w:rFonts w:ascii="Times New Roman" w:hAnsi="Times New Roman" w:cs="Times New Roman"/>
          <w:sz w:val="22"/>
          <w:szCs w:val="22"/>
        </w:rPr>
        <w:t xml:space="preserve">s will be announced in </w:t>
      </w:r>
      <w:r w:rsidR="00345EEE" w:rsidRPr="004F1216">
        <w:rPr>
          <w:rFonts w:ascii="Times New Roman" w:hAnsi="Times New Roman" w:cs="Times New Roman"/>
          <w:sz w:val="22"/>
          <w:szCs w:val="22"/>
        </w:rPr>
        <w:t xml:space="preserve">Late April or early </w:t>
      </w:r>
      <w:r w:rsidR="00603AB7" w:rsidRPr="004F1216">
        <w:rPr>
          <w:rFonts w:ascii="Times New Roman" w:hAnsi="Times New Roman" w:cs="Times New Roman"/>
          <w:sz w:val="22"/>
          <w:szCs w:val="22"/>
        </w:rPr>
        <w:t>May</w:t>
      </w:r>
      <w:r w:rsidRPr="004F1216">
        <w:rPr>
          <w:rFonts w:ascii="Times New Roman" w:hAnsi="Times New Roman" w:cs="Times New Roman"/>
          <w:sz w:val="22"/>
          <w:szCs w:val="22"/>
        </w:rPr>
        <w:t>.</w:t>
      </w:r>
      <w:r w:rsidR="004906D1">
        <w:rPr>
          <w:rFonts w:ascii="Times New Roman" w:hAnsi="Times New Roman" w:cs="Times New Roman"/>
          <w:sz w:val="22"/>
          <w:szCs w:val="22"/>
        </w:rPr>
        <w:t xml:space="preserve">  </w:t>
      </w:r>
    </w:p>
    <w:p w14:paraId="1F5CFA0A" w14:textId="77777777" w:rsidR="00E8609E" w:rsidRDefault="00E8609E" w:rsidP="0008661B">
      <w:pPr>
        <w:pStyle w:val="Default"/>
        <w:jc w:val="both"/>
        <w:rPr>
          <w:rFonts w:ascii="Times New Roman" w:hAnsi="Times New Roman" w:cs="Times New Roman"/>
          <w:b/>
          <w:bCs/>
          <w:sz w:val="22"/>
          <w:szCs w:val="22"/>
        </w:rPr>
      </w:pPr>
    </w:p>
    <w:p w14:paraId="4CF11B49" w14:textId="77777777"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b/>
          <w:bCs/>
          <w:sz w:val="22"/>
          <w:szCs w:val="22"/>
        </w:rPr>
        <w:t xml:space="preserve">Additional Questions </w:t>
      </w:r>
    </w:p>
    <w:p w14:paraId="58B0AE90" w14:textId="15E1DB89" w:rsidR="003754F6" w:rsidRPr="00D63405"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 xml:space="preserve">Contact Scholarship Committee Chair, </w:t>
      </w:r>
      <w:r w:rsidR="004323C8">
        <w:rPr>
          <w:rFonts w:ascii="Times New Roman" w:hAnsi="Times New Roman" w:cs="Times New Roman"/>
          <w:sz w:val="22"/>
          <w:szCs w:val="22"/>
        </w:rPr>
        <w:t>Vickii Johnson</w:t>
      </w:r>
    </w:p>
    <w:p w14:paraId="0D25AB7F" w14:textId="387E3295" w:rsidR="00667912" w:rsidRDefault="003754F6" w:rsidP="0008661B">
      <w:pPr>
        <w:pStyle w:val="Default"/>
        <w:jc w:val="both"/>
        <w:rPr>
          <w:rFonts w:ascii="Times New Roman" w:hAnsi="Times New Roman" w:cs="Times New Roman"/>
          <w:sz w:val="22"/>
          <w:szCs w:val="22"/>
        </w:rPr>
      </w:pPr>
      <w:r w:rsidRPr="00D63405">
        <w:rPr>
          <w:rFonts w:ascii="Times New Roman" w:hAnsi="Times New Roman" w:cs="Times New Roman"/>
          <w:sz w:val="22"/>
          <w:szCs w:val="22"/>
        </w:rPr>
        <w:t>Email:</w:t>
      </w:r>
      <w:r w:rsidR="004776F6">
        <w:rPr>
          <w:rFonts w:ascii="Times New Roman" w:hAnsi="Times New Roman" w:cs="Times New Roman"/>
          <w:sz w:val="22"/>
          <w:szCs w:val="22"/>
        </w:rPr>
        <w:t xml:space="preserve"> </w:t>
      </w:r>
      <w:r w:rsidR="004323C8">
        <w:rPr>
          <w:rFonts w:ascii="Times New Roman" w:hAnsi="Times New Roman" w:cs="Times New Roman"/>
          <w:sz w:val="22"/>
          <w:szCs w:val="22"/>
        </w:rPr>
        <w:t>vickiiljohnson@gmail.com</w:t>
      </w:r>
    </w:p>
    <w:p w14:paraId="7930F12A" w14:textId="1D005F9C" w:rsidR="003754F6" w:rsidRPr="00D63405" w:rsidRDefault="003754F6" w:rsidP="0008661B">
      <w:pPr>
        <w:pStyle w:val="Default"/>
        <w:jc w:val="both"/>
        <w:rPr>
          <w:sz w:val="22"/>
          <w:szCs w:val="22"/>
        </w:rPr>
      </w:pPr>
      <w:r w:rsidRPr="00D63405">
        <w:rPr>
          <w:rFonts w:ascii="Times New Roman" w:hAnsi="Times New Roman" w:cs="Times New Roman"/>
          <w:sz w:val="22"/>
          <w:szCs w:val="22"/>
        </w:rPr>
        <w:t>Phone:</w:t>
      </w:r>
      <w:r w:rsidRPr="00D63405">
        <w:rPr>
          <w:rFonts w:ascii="Times New Roman" w:hAnsi="Times New Roman" w:cs="Times New Roman"/>
          <w:sz w:val="22"/>
          <w:szCs w:val="22"/>
        </w:rPr>
        <w:tab/>
      </w:r>
      <w:r w:rsidR="00E9412F">
        <w:rPr>
          <w:rFonts w:ascii="Times New Roman" w:hAnsi="Times New Roman" w:cs="Times New Roman"/>
          <w:sz w:val="22"/>
          <w:szCs w:val="22"/>
        </w:rPr>
        <w:t>813.</w:t>
      </w:r>
      <w:r w:rsidR="004323C8">
        <w:rPr>
          <w:rFonts w:ascii="Times New Roman" w:hAnsi="Times New Roman" w:cs="Times New Roman"/>
          <w:sz w:val="22"/>
          <w:szCs w:val="22"/>
        </w:rPr>
        <w:t>431-9441</w:t>
      </w:r>
    </w:p>
    <w:p w14:paraId="65A0C3C7" w14:textId="77777777" w:rsidR="00D63405" w:rsidRDefault="00D63405" w:rsidP="00D63405">
      <w:pPr>
        <w:jc w:val="both"/>
        <w:rPr>
          <w:b/>
          <w:sz w:val="22"/>
          <w:szCs w:val="22"/>
        </w:rPr>
      </w:pPr>
    </w:p>
    <w:p w14:paraId="63839C4E" w14:textId="77777777" w:rsidR="000A6478" w:rsidRDefault="000A6478" w:rsidP="00D63405">
      <w:pPr>
        <w:jc w:val="both"/>
        <w:rPr>
          <w:b/>
          <w:sz w:val="22"/>
          <w:szCs w:val="22"/>
        </w:rPr>
      </w:pPr>
    </w:p>
    <w:p w14:paraId="4B105592" w14:textId="77777777" w:rsidR="000A6478" w:rsidRDefault="000A6478" w:rsidP="00D63405">
      <w:pPr>
        <w:jc w:val="both"/>
        <w:rPr>
          <w:b/>
          <w:sz w:val="22"/>
          <w:szCs w:val="22"/>
        </w:rPr>
      </w:pPr>
    </w:p>
    <w:p w14:paraId="4CAF97D5" w14:textId="77777777" w:rsidR="00E8609E" w:rsidRPr="00E8609E" w:rsidRDefault="00D63405" w:rsidP="00E8609E">
      <w:pPr>
        <w:jc w:val="both"/>
        <w:rPr>
          <w:b/>
          <w:sz w:val="22"/>
          <w:szCs w:val="22"/>
          <w:u w:val="single"/>
        </w:rPr>
      </w:pPr>
      <w:r w:rsidRPr="00E8609E">
        <w:rPr>
          <w:b/>
          <w:sz w:val="22"/>
          <w:szCs w:val="22"/>
          <w:u w:val="single"/>
        </w:rPr>
        <w:t>Application Checklist for Student use</w:t>
      </w:r>
      <w:r w:rsidR="00E8609E" w:rsidRPr="00E8609E">
        <w:rPr>
          <w:b/>
          <w:sz w:val="22"/>
          <w:szCs w:val="22"/>
          <w:u w:val="single"/>
        </w:rPr>
        <w:t>:</w:t>
      </w:r>
    </w:p>
    <w:p w14:paraId="07609F66" w14:textId="77777777" w:rsidR="00D63405" w:rsidRPr="00E8609E" w:rsidRDefault="00E8609E" w:rsidP="00E8609E">
      <w:pPr>
        <w:pStyle w:val="ListParagraph"/>
        <w:numPr>
          <w:ilvl w:val="0"/>
          <w:numId w:val="17"/>
        </w:numPr>
        <w:jc w:val="both"/>
        <w:rPr>
          <w:b/>
          <w:sz w:val="22"/>
          <w:szCs w:val="22"/>
        </w:rPr>
      </w:pPr>
      <w:r w:rsidRPr="00E8609E">
        <w:rPr>
          <w:b/>
          <w:sz w:val="22"/>
          <w:szCs w:val="22"/>
        </w:rPr>
        <w:t>Acknowledgement</w:t>
      </w:r>
    </w:p>
    <w:p w14:paraId="20CFB771" w14:textId="77777777" w:rsidR="00E8609E" w:rsidRDefault="00E8609E" w:rsidP="00D63405">
      <w:pPr>
        <w:pStyle w:val="ListParagraph"/>
        <w:numPr>
          <w:ilvl w:val="0"/>
          <w:numId w:val="17"/>
        </w:numPr>
        <w:rPr>
          <w:b/>
          <w:sz w:val="22"/>
          <w:szCs w:val="22"/>
        </w:rPr>
      </w:pPr>
      <w:r w:rsidRPr="00E8609E">
        <w:rPr>
          <w:b/>
          <w:sz w:val="22"/>
          <w:szCs w:val="22"/>
        </w:rPr>
        <w:t>Application</w:t>
      </w:r>
    </w:p>
    <w:p w14:paraId="5BBD240B" w14:textId="77777777" w:rsidR="00E8609E" w:rsidRPr="00E8609E" w:rsidRDefault="00E8609E" w:rsidP="00D63405">
      <w:pPr>
        <w:pStyle w:val="ListParagraph"/>
        <w:numPr>
          <w:ilvl w:val="0"/>
          <w:numId w:val="17"/>
        </w:numPr>
        <w:rPr>
          <w:b/>
          <w:sz w:val="22"/>
          <w:szCs w:val="22"/>
        </w:rPr>
      </w:pPr>
      <w:r w:rsidRPr="00E8609E">
        <w:rPr>
          <w:b/>
          <w:sz w:val="22"/>
          <w:szCs w:val="22"/>
        </w:rPr>
        <w:t>Coach Recommendation Form (in sealed envelope)</w:t>
      </w:r>
    </w:p>
    <w:p w14:paraId="021CAA78" w14:textId="77777777" w:rsidR="00E8609E" w:rsidRDefault="00E8609E" w:rsidP="00E8609E">
      <w:pPr>
        <w:pStyle w:val="ListParagraph"/>
        <w:numPr>
          <w:ilvl w:val="0"/>
          <w:numId w:val="17"/>
        </w:numPr>
        <w:rPr>
          <w:b/>
          <w:sz w:val="22"/>
          <w:szCs w:val="22"/>
        </w:rPr>
      </w:pPr>
      <w:r>
        <w:rPr>
          <w:b/>
          <w:sz w:val="22"/>
          <w:szCs w:val="22"/>
        </w:rPr>
        <w:t>Teacher Recommendation Form (in sealed envelope)</w:t>
      </w:r>
    </w:p>
    <w:p w14:paraId="20C4635C" w14:textId="6FEF77E5" w:rsidR="00E8609E" w:rsidRDefault="00E8609E" w:rsidP="00E8609E">
      <w:pPr>
        <w:pStyle w:val="ListParagraph"/>
        <w:numPr>
          <w:ilvl w:val="0"/>
          <w:numId w:val="17"/>
        </w:numPr>
        <w:jc w:val="both"/>
        <w:rPr>
          <w:b/>
          <w:sz w:val="22"/>
          <w:szCs w:val="22"/>
        </w:rPr>
      </w:pPr>
      <w:r>
        <w:rPr>
          <w:b/>
          <w:sz w:val="22"/>
          <w:szCs w:val="22"/>
        </w:rPr>
        <w:t xml:space="preserve">Return </w:t>
      </w:r>
      <w:r w:rsidRPr="00E8609E">
        <w:rPr>
          <w:b/>
          <w:sz w:val="22"/>
          <w:szCs w:val="22"/>
        </w:rPr>
        <w:t>package to M</w:t>
      </w:r>
      <w:r w:rsidR="00603AB7">
        <w:rPr>
          <w:b/>
          <w:sz w:val="22"/>
          <w:szCs w:val="22"/>
        </w:rPr>
        <w:t>s. Pressley, Career and College</w:t>
      </w:r>
      <w:r w:rsidRPr="00E8609E">
        <w:rPr>
          <w:b/>
          <w:sz w:val="22"/>
          <w:szCs w:val="22"/>
        </w:rPr>
        <w:t xml:space="preserve"> Counselor on or before </w:t>
      </w:r>
      <w:r w:rsidR="00DA77B7">
        <w:rPr>
          <w:b/>
          <w:sz w:val="22"/>
          <w:szCs w:val="22"/>
        </w:rPr>
        <w:t>March</w:t>
      </w:r>
      <w:r w:rsidR="00D669AC">
        <w:rPr>
          <w:b/>
          <w:sz w:val="22"/>
          <w:szCs w:val="22"/>
        </w:rPr>
        <w:t xml:space="preserve"> 5</w:t>
      </w:r>
      <w:r w:rsidR="002126B0">
        <w:rPr>
          <w:b/>
          <w:sz w:val="22"/>
          <w:szCs w:val="22"/>
        </w:rPr>
        <w:t>, 2015</w:t>
      </w:r>
      <w:r w:rsidRPr="00E8609E">
        <w:rPr>
          <w:b/>
          <w:sz w:val="22"/>
          <w:szCs w:val="22"/>
        </w:rPr>
        <w:t>.</w:t>
      </w:r>
    </w:p>
    <w:p w14:paraId="292488E2" w14:textId="77777777" w:rsidR="009961C3" w:rsidRDefault="009961C3" w:rsidP="009961C3">
      <w:pPr>
        <w:jc w:val="both"/>
        <w:rPr>
          <w:b/>
          <w:sz w:val="22"/>
          <w:szCs w:val="22"/>
        </w:rPr>
      </w:pPr>
    </w:p>
    <w:p w14:paraId="79A40304" w14:textId="77777777" w:rsidR="009961C3" w:rsidRDefault="00345EEE" w:rsidP="009961C3">
      <w:pPr>
        <w:jc w:val="both"/>
        <w:rPr>
          <w:b/>
          <w:sz w:val="22"/>
          <w:szCs w:val="22"/>
        </w:rPr>
      </w:pPr>
      <w:r>
        <w:rPr>
          <w:b/>
          <w:sz w:val="22"/>
          <w:szCs w:val="22"/>
        </w:rPr>
        <w:t xml:space="preserve">TENTATIVE </w:t>
      </w:r>
      <w:r w:rsidR="009961C3">
        <w:rPr>
          <w:b/>
          <w:sz w:val="22"/>
          <w:szCs w:val="22"/>
        </w:rPr>
        <w:t>COLLEGE ATTENDING ______________________________________________________</w:t>
      </w:r>
    </w:p>
    <w:p w14:paraId="2414A425" w14:textId="77777777" w:rsidR="009961C3" w:rsidRDefault="009961C3" w:rsidP="009961C3">
      <w:pPr>
        <w:jc w:val="both"/>
        <w:rPr>
          <w:b/>
          <w:sz w:val="22"/>
          <w:szCs w:val="22"/>
        </w:rPr>
      </w:pPr>
    </w:p>
    <w:p w14:paraId="46E9E44D" w14:textId="77777777" w:rsidR="009961C3" w:rsidRDefault="009961C3" w:rsidP="009961C3">
      <w:pPr>
        <w:jc w:val="both"/>
        <w:rPr>
          <w:b/>
          <w:sz w:val="22"/>
          <w:szCs w:val="22"/>
        </w:rPr>
      </w:pPr>
      <w:r>
        <w:rPr>
          <w:b/>
          <w:sz w:val="22"/>
          <w:szCs w:val="22"/>
        </w:rPr>
        <w:t>TERM O</w:t>
      </w:r>
      <w:r w:rsidR="00345EEE">
        <w:rPr>
          <w:b/>
          <w:sz w:val="22"/>
          <w:szCs w:val="22"/>
        </w:rPr>
        <w:t>F</w:t>
      </w:r>
      <w:r>
        <w:rPr>
          <w:b/>
          <w:sz w:val="22"/>
          <w:szCs w:val="22"/>
        </w:rPr>
        <w:t xml:space="preserve"> INITIAL ENROLLMENT ____________________________________________</w:t>
      </w:r>
    </w:p>
    <w:p w14:paraId="15E8350B" w14:textId="77777777" w:rsidR="009961C3" w:rsidRDefault="009961C3" w:rsidP="009961C3">
      <w:pPr>
        <w:jc w:val="both"/>
        <w:rPr>
          <w:b/>
          <w:sz w:val="22"/>
          <w:szCs w:val="22"/>
        </w:rPr>
      </w:pPr>
    </w:p>
    <w:p w14:paraId="08479D06" w14:textId="77777777" w:rsidR="009961C3" w:rsidRPr="009961C3" w:rsidRDefault="009961C3" w:rsidP="009961C3">
      <w:pPr>
        <w:jc w:val="both"/>
        <w:rPr>
          <w:b/>
          <w:sz w:val="22"/>
          <w:szCs w:val="22"/>
        </w:rPr>
      </w:pPr>
      <w:r>
        <w:rPr>
          <w:b/>
          <w:sz w:val="22"/>
          <w:szCs w:val="22"/>
        </w:rPr>
        <w:t>IF KNOWN, PROVIDE COLLEGE ID #_________________________________________</w:t>
      </w:r>
    </w:p>
    <w:p w14:paraId="3E5FA13B" w14:textId="77777777" w:rsidR="00E8609E" w:rsidRPr="00D63405" w:rsidRDefault="00E8609E" w:rsidP="00E8609E">
      <w:pPr>
        <w:pStyle w:val="ListParagraph"/>
        <w:ind w:left="360"/>
        <w:rPr>
          <w:b/>
          <w:sz w:val="22"/>
          <w:szCs w:val="22"/>
        </w:rPr>
      </w:pPr>
    </w:p>
    <w:p w14:paraId="75B93B28" w14:textId="77777777" w:rsidR="003754F6" w:rsidRPr="00D63405" w:rsidRDefault="003754F6" w:rsidP="00D63405">
      <w:pPr>
        <w:pStyle w:val="ListParagraph"/>
        <w:numPr>
          <w:ilvl w:val="0"/>
          <w:numId w:val="17"/>
        </w:numPr>
        <w:rPr>
          <w:b/>
          <w:sz w:val="22"/>
          <w:szCs w:val="22"/>
        </w:rPr>
      </w:pPr>
      <w:r w:rsidRPr="00D63405">
        <w:rPr>
          <w:b/>
          <w:sz w:val="22"/>
          <w:szCs w:val="22"/>
        </w:rPr>
        <w:br w:type="page"/>
      </w:r>
    </w:p>
    <w:p w14:paraId="5E1F6EDB" w14:textId="77777777" w:rsidR="000E7ADE" w:rsidRDefault="000E7ADE" w:rsidP="00CC1822">
      <w:pPr>
        <w:rPr>
          <w:b/>
        </w:rPr>
      </w:pPr>
    </w:p>
    <w:p w14:paraId="76ECB52D" w14:textId="77777777" w:rsidR="0008661B" w:rsidRPr="00562005" w:rsidRDefault="0008661B" w:rsidP="0008661B">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ACKNOWLEDGMENT</w:t>
      </w:r>
    </w:p>
    <w:p w14:paraId="71EF7595" w14:textId="77777777" w:rsidR="00815343" w:rsidRDefault="00815343" w:rsidP="00CC1822">
      <w:pPr>
        <w:rPr>
          <w:b/>
        </w:rPr>
      </w:pPr>
    </w:p>
    <w:p w14:paraId="0A7EC740" w14:textId="77777777" w:rsidR="00CC1822" w:rsidRDefault="00CC1822" w:rsidP="00CC1822">
      <w:r w:rsidRPr="00D5758D">
        <w:rPr>
          <w:b/>
        </w:rPr>
        <w:t>S</w:t>
      </w:r>
      <w:r w:rsidR="006B586E">
        <w:rPr>
          <w:b/>
        </w:rPr>
        <w:t>tudent Name</w:t>
      </w:r>
      <w:r w:rsidR="00F42932">
        <w:rPr>
          <w:b/>
        </w:rPr>
        <w:t>:</w:t>
      </w:r>
      <w:r w:rsidR="00F42932">
        <w:rPr>
          <w:b/>
        </w:rPr>
        <w:tab/>
      </w:r>
      <w:r w:rsidR="00F42932">
        <w:rPr>
          <w:b/>
        </w:rPr>
        <w:tab/>
      </w:r>
      <w:r>
        <w:t>_______________________________</w:t>
      </w:r>
      <w:r w:rsidR="00F42932">
        <w:t>_____________</w:t>
      </w:r>
      <w:r w:rsidR="00815343">
        <w:t>____</w:t>
      </w:r>
      <w:r w:rsidR="00562005">
        <w:t>________</w:t>
      </w:r>
      <w:r w:rsidR="00F42932">
        <w:t>__</w:t>
      </w:r>
    </w:p>
    <w:p w14:paraId="3CAE87F1" w14:textId="77777777" w:rsidR="00CC1822" w:rsidRDefault="00CC1822" w:rsidP="00CC1822"/>
    <w:p w14:paraId="0EA1EA0B" w14:textId="77777777" w:rsidR="000E7ADE" w:rsidRDefault="006B586E" w:rsidP="00CC1822">
      <w:pPr>
        <w:rPr>
          <w:b/>
        </w:rPr>
      </w:pPr>
      <w:r>
        <w:rPr>
          <w:b/>
        </w:rPr>
        <w:t>Student ID</w:t>
      </w:r>
      <w:r w:rsidR="00F42932">
        <w:rPr>
          <w:b/>
        </w:rPr>
        <w:t>:</w:t>
      </w:r>
      <w:r w:rsidR="00F42932">
        <w:rPr>
          <w:b/>
        </w:rPr>
        <w:tab/>
      </w:r>
      <w:r>
        <w:rPr>
          <w:b/>
        </w:rPr>
        <w:tab/>
      </w:r>
      <w:r w:rsidR="00F42932">
        <w:rPr>
          <w:b/>
        </w:rPr>
        <w:tab/>
      </w:r>
      <w:r w:rsidR="000E7ADE" w:rsidRPr="000E7ADE">
        <w:rPr>
          <w:b/>
        </w:rPr>
        <w:t>_____________________</w:t>
      </w:r>
      <w:r w:rsidR="00F42932">
        <w:rPr>
          <w:b/>
        </w:rPr>
        <w:t>_________________________</w:t>
      </w:r>
      <w:r w:rsidR="00815343">
        <w:rPr>
          <w:b/>
        </w:rPr>
        <w:t>____</w:t>
      </w:r>
      <w:r w:rsidR="00562005">
        <w:rPr>
          <w:b/>
        </w:rPr>
        <w:t>________</w:t>
      </w:r>
    </w:p>
    <w:p w14:paraId="749C5207" w14:textId="77777777" w:rsidR="000E7ADE" w:rsidRPr="000E7ADE" w:rsidRDefault="000E7ADE" w:rsidP="00CC1822">
      <w:pPr>
        <w:rPr>
          <w:b/>
        </w:rPr>
      </w:pPr>
    </w:p>
    <w:p w14:paraId="2C03D2ED" w14:textId="77777777" w:rsidR="00CC1822" w:rsidRDefault="006B586E" w:rsidP="00CC1822">
      <w:r>
        <w:rPr>
          <w:b/>
        </w:rPr>
        <w:t>Address</w:t>
      </w:r>
      <w:r w:rsidR="00F42932">
        <w:rPr>
          <w:b/>
        </w:rPr>
        <w:t>:</w:t>
      </w:r>
      <w:r w:rsidR="00F42932">
        <w:rPr>
          <w:b/>
        </w:rPr>
        <w:tab/>
      </w:r>
      <w:r w:rsidR="00F42932">
        <w:rPr>
          <w:b/>
        </w:rPr>
        <w:tab/>
      </w:r>
      <w:r w:rsidR="00F42932">
        <w:rPr>
          <w:b/>
        </w:rPr>
        <w:tab/>
      </w:r>
      <w:r w:rsidR="00CC1822">
        <w:t>_</w:t>
      </w:r>
      <w:r w:rsidR="00F42932">
        <w:t>_____________________________________________</w:t>
      </w:r>
      <w:r w:rsidR="00815343">
        <w:t>____</w:t>
      </w:r>
      <w:r w:rsidR="00562005">
        <w:t>________</w:t>
      </w:r>
    </w:p>
    <w:p w14:paraId="29BF95A8" w14:textId="77777777" w:rsidR="00CC1822" w:rsidRDefault="00CC1822" w:rsidP="00CC1822"/>
    <w:p w14:paraId="35DD136A" w14:textId="77777777" w:rsidR="00CC1822" w:rsidRDefault="00F42932" w:rsidP="00CC1822">
      <w:r>
        <w:rPr>
          <w:b/>
        </w:rPr>
        <w:tab/>
      </w:r>
      <w:r>
        <w:rPr>
          <w:b/>
        </w:rPr>
        <w:tab/>
      </w:r>
      <w:r>
        <w:rPr>
          <w:b/>
        </w:rPr>
        <w:tab/>
      </w:r>
      <w:r>
        <w:rPr>
          <w:b/>
        </w:rPr>
        <w:tab/>
      </w:r>
      <w:r w:rsidR="006B586E">
        <w:rPr>
          <w:b/>
        </w:rPr>
        <w:t>City</w:t>
      </w:r>
      <w:r>
        <w:rPr>
          <w:b/>
        </w:rPr>
        <w:t>:</w:t>
      </w:r>
      <w:r>
        <w:rPr>
          <w:b/>
        </w:rPr>
        <w:tab/>
      </w:r>
      <w:r w:rsidR="00CC1822">
        <w:t>___________</w:t>
      </w:r>
      <w:r w:rsidR="00815343">
        <w:t>____</w:t>
      </w:r>
      <w:r w:rsidR="00562005">
        <w:t>___</w:t>
      </w:r>
      <w:r w:rsidR="00CC1822">
        <w:t>_______</w:t>
      </w:r>
      <w:r>
        <w:tab/>
      </w:r>
      <w:r w:rsidR="00815343">
        <w:tab/>
      </w:r>
      <w:r w:rsidR="006B586E" w:rsidRPr="006B586E">
        <w:rPr>
          <w:b/>
        </w:rPr>
        <w:t>Zip</w:t>
      </w:r>
      <w:r>
        <w:rPr>
          <w:b/>
        </w:rPr>
        <w:t>:</w:t>
      </w:r>
      <w:r w:rsidR="00815343">
        <w:rPr>
          <w:b/>
        </w:rPr>
        <w:t xml:space="preserve">  </w:t>
      </w:r>
      <w:r>
        <w:t>_________</w:t>
      </w:r>
      <w:r w:rsidR="00562005">
        <w:t>__</w:t>
      </w:r>
    </w:p>
    <w:p w14:paraId="7D3EAAFC" w14:textId="77777777" w:rsidR="003361DB" w:rsidRDefault="003361DB" w:rsidP="00CC1822"/>
    <w:p w14:paraId="683291CF" w14:textId="77777777" w:rsidR="003361DB" w:rsidRPr="003361DB" w:rsidRDefault="006B586E" w:rsidP="00CC1822">
      <w:pPr>
        <w:rPr>
          <w:b/>
        </w:rPr>
      </w:pPr>
      <w:r>
        <w:rPr>
          <w:b/>
        </w:rPr>
        <w:t>Primary Phone</w:t>
      </w:r>
      <w:r w:rsidR="00F42932">
        <w:rPr>
          <w:b/>
        </w:rPr>
        <w:t>:  _</w:t>
      </w:r>
      <w:r w:rsidR="00562005">
        <w:rPr>
          <w:b/>
        </w:rPr>
        <w:t>___</w:t>
      </w:r>
      <w:r w:rsidR="00F42932">
        <w:rPr>
          <w:b/>
        </w:rPr>
        <w:t>________</w:t>
      </w:r>
      <w:r>
        <w:rPr>
          <w:b/>
        </w:rPr>
        <w:t>___</w:t>
      </w:r>
      <w:r w:rsidR="00F42932">
        <w:rPr>
          <w:b/>
        </w:rPr>
        <w:t xml:space="preserve">________ </w:t>
      </w:r>
      <w:r>
        <w:rPr>
          <w:b/>
        </w:rPr>
        <w:tab/>
      </w:r>
      <w:r>
        <w:rPr>
          <w:b/>
        </w:rPr>
        <w:tab/>
        <w:t xml:space="preserve">Alternate Phone: </w:t>
      </w:r>
      <w:r w:rsidR="00815343">
        <w:rPr>
          <w:b/>
        </w:rPr>
        <w:t>________</w:t>
      </w:r>
      <w:r w:rsidR="00562005">
        <w:rPr>
          <w:b/>
        </w:rPr>
        <w:t>_______</w:t>
      </w:r>
      <w:r w:rsidR="002022C1">
        <w:rPr>
          <w:b/>
        </w:rPr>
        <w:t>____</w:t>
      </w:r>
    </w:p>
    <w:p w14:paraId="7710B399" w14:textId="77777777" w:rsidR="00CC1822" w:rsidRDefault="00CC1822" w:rsidP="00CC1822"/>
    <w:p w14:paraId="56C6E905" w14:textId="77777777" w:rsidR="00CC1822" w:rsidRPr="00F42932" w:rsidRDefault="006B586E" w:rsidP="00CC1822">
      <w:pPr>
        <w:rPr>
          <w:b/>
        </w:rPr>
      </w:pPr>
      <w:r>
        <w:rPr>
          <w:b/>
        </w:rPr>
        <w:t>Parent / Guardian:</w:t>
      </w:r>
      <w:r w:rsidR="00562005">
        <w:rPr>
          <w:b/>
        </w:rPr>
        <w:t xml:space="preserve">  </w:t>
      </w:r>
      <w:r w:rsidR="00CC1822" w:rsidRPr="00F42932">
        <w:rPr>
          <w:b/>
        </w:rPr>
        <w:t>_</w:t>
      </w:r>
      <w:r w:rsidR="00562005">
        <w:rPr>
          <w:b/>
        </w:rPr>
        <w:t>______</w:t>
      </w:r>
      <w:r w:rsidR="00CC1822" w:rsidRPr="00F42932">
        <w:rPr>
          <w:b/>
        </w:rPr>
        <w:t>_____________________</w:t>
      </w:r>
      <w:r w:rsidR="00815343">
        <w:rPr>
          <w:b/>
        </w:rPr>
        <w:t>____</w:t>
      </w:r>
      <w:r w:rsidR="00D5758D" w:rsidRPr="00F42932">
        <w:rPr>
          <w:b/>
        </w:rPr>
        <w:t>___</w:t>
      </w:r>
      <w:r w:rsidR="00F42932" w:rsidRPr="00F42932">
        <w:rPr>
          <w:b/>
        </w:rPr>
        <w:t xml:space="preserve">  </w:t>
      </w:r>
      <w:r>
        <w:rPr>
          <w:b/>
        </w:rPr>
        <w:t xml:space="preserve">  Phone</w:t>
      </w:r>
      <w:r w:rsidR="00F42932" w:rsidRPr="00F42932">
        <w:rPr>
          <w:b/>
        </w:rPr>
        <w:t>: ___________</w:t>
      </w:r>
      <w:r w:rsidR="00562005">
        <w:rPr>
          <w:b/>
        </w:rPr>
        <w:t>_____</w:t>
      </w:r>
      <w:r>
        <w:rPr>
          <w:b/>
        </w:rPr>
        <w:t>_____</w:t>
      </w:r>
    </w:p>
    <w:p w14:paraId="27E64926" w14:textId="77777777" w:rsidR="00CC1822" w:rsidRDefault="00CC1822" w:rsidP="00CC1822">
      <w:pPr>
        <w:rPr>
          <w:b/>
          <w:highlight w:val="yellow"/>
        </w:rPr>
      </w:pPr>
    </w:p>
    <w:p w14:paraId="4890F299" w14:textId="77777777" w:rsidR="00815343" w:rsidRDefault="00815343" w:rsidP="003361DB">
      <w:pPr>
        <w:rPr>
          <w:sz w:val="22"/>
          <w:szCs w:val="22"/>
        </w:rPr>
      </w:pPr>
    </w:p>
    <w:p w14:paraId="7BB7AF78" w14:textId="77777777" w:rsidR="00FE5635" w:rsidRPr="00F42932" w:rsidRDefault="00FE5635" w:rsidP="00815343">
      <w:pPr>
        <w:jc w:val="both"/>
        <w:rPr>
          <w:sz w:val="22"/>
          <w:szCs w:val="22"/>
        </w:rPr>
      </w:pPr>
      <w:r w:rsidRPr="00F42932">
        <w:rPr>
          <w:sz w:val="22"/>
          <w:szCs w:val="22"/>
        </w:rPr>
        <w:t>I acknowledge that I have received the Program Guidelines describing the eligibility, application and selection process related to this scholarship.</w:t>
      </w:r>
    </w:p>
    <w:p w14:paraId="50D39145" w14:textId="77777777" w:rsidR="00FE5635" w:rsidRPr="00F42932" w:rsidRDefault="00FE5635" w:rsidP="00815343">
      <w:pPr>
        <w:jc w:val="both"/>
        <w:rPr>
          <w:sz w:val="22"/>
          <w:szCs w:val="22"/>
        </w:rPr>
      </w:pPr>
    </w:p>
    <w:p w14:paraId="5F78D583" w14:textId="77777777" w:rsidR="003361DB" w:rsidRDefault="00CC1822" w:rsidP="00815343">
      <w:pPr>
        <w:jc w:val="both"/>
        <w:rPr>
          <w:sz w:val="22"/>
          <w:szCs w:val="22"/>
        </w:rPr>
      </w:pPr>
      <w:r w:rsidRPr="00F42932">
        <w:rPr>
          <w:sz w:val="22"/>
          <w:szCs w:val="22"/>
        </w:rPr>
        <w:t>I acknowledge that if I am t</w:t>
      </w:r>
      <w:r w:rsidR="008B2BED" w:rsidRPr="00F42932">
        <w:rPr>
          <w:sz w:val="22"/>
          <w:szCs w:val="22"/>
        </w:rPr>
        <w:t>h</w:t>
      </w:r>
      <w:r w:rsidR="0058564D" w:rsidRPr="00F42932">
        <w:rPr>
          <w:sz w:val="22"/>
          <w:szCs w:val="22"/>
        </w:rPr>
        <w:t>e winner of th</w:t>
      </w:r>
      <w:r w:rsidR="00FE5635" w:rsidRPr="00F42932">
        <w:rPr>
          <w:sz w:val="22"/>
          <w:szCs w:val="22"/>
        </w:rPr>
        <w:t>is</w:t>
      </w:r>
      <w:r w:rsidR="003361DB" w:rsidRPr="00F42932">
        <w:rPr>
          <w:sz w:val="22"/>
          <w:szCs w:val="22"/>
        </w:rPr>
        <w:t xml:space="preserve"> </w:t>
      </w:r>
      <w:r w:rsidRPr="00F42932">
        <w:rPr>
          <w:sz w:val="22"/>
          <w:szCs w:val="22"/>
        </w:rPr>
        <w:t>scholarship, it is m</w:t>
      </w:r>
      <w:r w:rsidR="0058564D" w:rsidRPr="00F42932">
        <w:rPr>
          <w:sz w:val="22"/>
          <w:szCs w:val="22"/>
        </w:rPr>
        <w:t xml:space="preserve">y responsibility to inform the </w:t>
      </w:r>
      <w:r w:rsidR="003361DB" w:rsidRPr="00F42932">
        <w:rPr>
          <w:sz w:val="22"/>
          <w:szCs w:val="22"/>
        </w:rPr>
        <w:t>Scholarship Committee Chairman</w:t>
      </w:r>
      <w:r w:rsidR="0058564D" w:rsidRPr="00F42932">
        <w:rPr>
          <w:sz w:val="22"/>
          <w:szCs w:val="22"/>
        </w:rPr>
        <w:t xml:space="preserve"> </w:t>
      </w:r>
      <w:r w:rsidR="00BB41BD" w:rsidRPr="00F42932">
        <w:rPr>
          <w:sz w:val="22"/>
          <w:szCs w:val="22"/>
        </w:rPr>
        <w:t>of my college/vocational</w:t>
      </w:r>
      <w:r w:rsidRPr="00F42932">
        <w:rPr>
          <w:sz w:val="22"/>
          <w:szCs w:val="22"/>
        </w:rPr>
        <w:t xml:space="preserve"> </w:t>
      </w:r>
      <w:r w:rsidR="00955528" w:rsidRPr="00F42932">
        <w:rPr>
          <w:sz w:val="22"/>
          <w:szCs w:val="22"/>
        </w:rPr>
        <w:t xml:space="preserve">education </w:t>
      </w:r>
      <w:r w:rsidRPr="00F42932">
        <w:rPr>
          <w:sz w:val="22"/>
          <w:szCs w:val="22"/>
        </w:rPr>
        <w:t xml:space="preserve">plans and </w:t>
      </w:r>
      <w:r w:rsidR="003361DB" w:rsidRPr="00F42932">
        <w:rPr>
          <w:sz w:val="22"/>
          <w:szCs w:val="22"/>
        </w:rPr>
        <w:t xml:space="preserve">provide </w:t>
      </w:r>
      <w:r w:rsidRPr="00F42932">
        <w:rPr>
          <w:sz w:val="22"/>
          <w:szCs w:val="22"/>
        </w:rPr>
        <w:t>a current address for the Financi</w:t>
      </w:r>
      <w:r w:rsidR="008B2BED" w:rsidRPr="00F42932">
        <w:rPr>
          <w:sz w:val="22"/>
          <w:szCs w:val="22"/>
        </w:rPr>
        <w:t>al</w:t>
      </w:r>
      <w:r w:rsidR="0058564D" w:rsidRPr="00F42932">
        <w:rPr>
          <w:sz w:val="22"/>
          <w:szCs w:val="22"/>
        </w:rPr>
        <w:t xml:space="preserve"> Aid Office at my chosen school</w:t>
      </w:r>
      <w:r w:rsidRPr="00F42932">
        <w:rPr>
          <w:sz w:val="22"/>
          <w:szCs w:val="22"/>
        </w:rPr>
        <w:t xml:space="preserve">.  The money will be given directly to the school for payment of tuition, books, </w:t>
      </w:r>
      <w:r w:rsidR="00F42932">
        <w:rPr>
          <w:sz w:val="22"/>
          <w:szCs w:val="22"/>
        </w:rPr>
        <w:t xml:space="preserve">and </w:t>
      </w:r>
      <w:r w:rsidRPr="00F42932">
        <w:rPr>
          <w:sz w:val="22"/>
          <w:szCs w:val="22"/>
        </w:rPr>
        <w:t xml:space="preserve">fees.  </w:t>
      </w:r>
    </w:p>
    <w:p w14:paraId="39A3ED70" w14:textId="77777777" w:rsidR="00345EEE" w:rsidRPr="00F42932" w:rsidRDefault="00345EEE" w:rsidP="00815343">
      <w:pPr>
        <w:jc w:val="both"/>
        <w:rPr>
          <w:sz w:val="22"/>
          <w:szCs w:val="22"/>
        </w:rPr>
      </w:pPr>
    </w:p>
    <w:p w14:paraId="60D8BC46" w14:textId="77777777" w:rsidR="003361DB" w:rsidRPr="00F42932" w:rsidRDefault="003361DB" w:rsidP="00815343">
      <w:pPr>
        <w:jc w:val="both"/>
        <w:rPr>
          <w:sz w:val="22"/>
          <w:szCs w:val="22"/>
        </w:rPr>
      </w:pPr>
      <w:r w:rsidRPr="00F42932">
        <w:rPr>
          <w:sz w:val="22"/>
          <w:szCs w:val="22"/>
        </w:rPr>
        <w:t>I acknowledge that by signing this form, I authorize the Guidance Department of Steinbrenner High School to affirm</w:t>
      </w:r>
      <w:r w:rsidR="000E7ADE" w:rsidRPr="00F42932">
        <w:rPr>
          <w:sz w:val="22"/>
          <w:szCs w:val="22"/>
        </w:rPr>
        <w:t xml:space="preserve"> to the Scholarship Committee that I have met the GPA requirements to apply for this scholarship.</w:t>
      </w:r>
    </w:p>
    <w:p w14:paraId="75BBBA6B" w14:textId="77777777" w:rsidR="008B2BED" w:rsidRPr="00F42932" w:rsidRDefault="008B2BED" w:rsidP="00CC1822">
      <w:pPr>
        <w:rPr>
          <w:sz w:val="22"/>
          <w:szCs w:val="22"/>
        </w:rPr>
      </w:pPr>
    </w:p>
    <w:p w14:paraId="3DEB97C7" w14:textId="77777777" w:rsidR="00815343" w:rsidRDefault="00815343" w:rsidP="00CC1822">
      <w:pPr>
        <w:rPr>
          <w:sz w:val="28"/>
          <w:szCs w:val="28"/>
        </w:rPr>
      </w:pPr>
    </w:p>
    <w:p w14:paraId="122A7F58" w14:textId="77777777" w:rsidR="008B2BED" w:rsidRDefault="008B2BED" w:rsidP="00CC1822">
      <w:pPr>
        <w:rPr>
          <w:sz w:val="28"/>
          <w:szCs w:val="28"/>
        </w:rPr>
      </w:pPr>
      <w:r>
        <w:rPr>
          <w:sz w:val="28"/>
          <w:szCs w:val="28"/>
        </w:rPr>
        <w:t>___________________________________</w:t>
      </w:r>
    </w:p>
    <w:p w14:paraId="0364027A" w14:textId="77777777" w:rsidR="008B2BED" w:rsidRPr="00F42932" w:rsidRDefault="008B2BED" w:rsidP="00CC1822">
      <w:r w:rsidRPr="00F42932">
        <w:t>Student Signature</w:t>
      </w:r>
    </w:p>
    <w:p w14:paraId="2EBFBBF1" w14:textId="77777777" w:rsidR="00020EB2" w:rsidRPr="00F42932" w:rsidRDefault="00020EB2" w:rsidP="00CC1822"/>
    <w:p w14:paraId="0C99DA2E" w14:textId="77777777" w:rsidR="008B2BED" w:rsidRPr="00F42932" w:rsidRDefault="008B2BED" w:rsidP="00CC1822">
      <w:r w:rsidRPr="00F42932">
        <w:t>___________________________________</w:t>
      </w:r>
    </w:p>
    <w:p w14:paraId="0553D116" w14:textId="77777777" w:rsidR="00EB2B41" w:rsidRPr="00F42932" w:rsidRDefault="008B2BED" w:rsidP="00CC1822">
      <w:r w:rsidRPr="00F42932">
        <w:t>Date</w:t>
      </w:r>
    </w:p>
    <w:p w14:paraId="7B88D935" w14:textId="77777777" w:rsidR="00EB2B41" w:rsidRDefault="00EB2B41">
      <w:pPr>
        <w:rPr>
          <w:sz w:val="28"/>
          <w:szCs w:val="28"/>
        </w:rPr>
      </w:pPr>
    </w:p>
    <w:p w14:paraId="4C01CA80" w14:textId="77777777" w:rsidR="000A6478" w:rsidRDefault="000A6478">
      <w:pPr>
        <w:rPr>
          <w:sz w:val="28"/>
          <w:szCs w:val="28"/>
        </w:rPr>
      </w:pPr>
    </w:p>
    <w:p w14:paraId="7BC28144" w14:textId="77777777" w:rsidR="000A6478" w:rsidRDefault="000A6478">
      <w:pPr>
        <w:rPr>
          <w:sz w:val="28"/>
          <w:szCs w:val="28"/>
        </w:rPr>
      </w:pPr>
    </w:p>
    <w:p w14:paraId="6FE5F5B3" w14:textId="77777777" w:rsidR="000A6478" w:rsidRDefault="000A6478">
      <w:pPr>
        <w:rPr>
          <w:sz w:val="28"/>
          <w:szCs w:val="28"/>
        </w:rPr>
      </w:pPr>
    </w:p>
    <w:p w14:paraId="640FD8B9" w14:textId="77777777" w:rsidR="00F42932" w:rsidRDefault="00F42932">
      <w:pPr>
        <w:rPr>
          <w:sz w:val="28"/>
          <w:szCs w:val="28"/>
        </w:rPr>
      </w:pPr>
    </w:p>
    <w:p w14:paraId="4EFA256C" w14:textId="77777777" w:rsidR="00815343" w:rsidRDefault="00DA77B7">
      <w:pPr>
        <w:rPr>
          <w:b/>
          <w:u w:val="single"/>
        </w:rPr>
      </w:pPr>
      <w:r>
        <w:rPr>
          <w:b/>
          <w:noProof/>
        </w:rPr>
        <mc:AlternateContent>
          <mc:Choice Requires="wps">
            <w:drawing>
              <wp:anchor distT="0" distB="0" distL="114300" distR="114300" simplePos="0" relativeHeight="251666432" behindDoc="0" locked="0" layoutInCell="1" allowOverlap="1" wp14:anchorId="69A7773D" wp14:editId="58964B48">
                <wp:simplePos x="0" y="0"/>
                <wp:positionH relativeFrom="column">
                  <wp:posOffset>11430</wp:posOffset>
                </wp:positionH>
                <wp:positionV relativeFrom="paragraph">
                  <wp:posOffset>31750</wp:posOffset>
                </wp:positionV>
                <wp:extent cx="6276975" cy="1109980"/>
                <wp:effectExtent l="11430" t="12700" r="762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09980"/>
                        </a:xfrm>
                        <a:prstGeom prst="rect">
                          <a:avLst/>
                        </a:prstGeom>
                        <a:solidFill>
                          <a:schemeClr val="bg1">
                            <a:lumMod val="85000"/>
                            <a:lumOff val="0"/>
                          </a:schemeClr>
                        </a:solidFill>
                        <a:ln w="9525">
                          <a:solidFill>
                            <a:srgbClr val="000000"/>
                          </a:solidFill>
                          <a:miter lim="800000"/>
                          <a:headEnd/>
                          <a:tailEnd/>
                        </a:ln>
                      </wps:spPr>
                      <wps:txbx>
                        <w:txbxContent>
                          <w:p w14:paraId="0CB63987" w14:textId="77777777" w:rsidR="008A354F" w:rsidRPr="00815343" w:rsidRDefault="008A354F">
                            <w:pPr>
                              <w:rPr>
                                <w:u w:val="single"/>
                              </w:rPr>
                            </w:pPr>
                            <w:r w:rsidRPr="00815343">
                              <w:rPr>
                                <w:u w:val="single"/>
                              </w:rPr>
                              <w:t>Committee Use Only</w:t>
                            </w:r>
                          </w:p>
                          <w:p w14:paraId="45C9AC83" w14:textId="77777777" w:rsidR="008A354F" w:rsidRPr="00815343" w:rsidRDefault="008A354F"/>
                          <w:p w14:paraId="64EBE778" w14:textId="77777777" w:rsidR="008A354F" w:rsidRPr="00815343" w:rsidRDefault="008A354F">
                            <w:r w:rsidRPr="00815343">
                              <w:t>GPA Confirmation</w:t>
                            </w:r>
                          </w:p>
                          <w:p w14:paraId="491BC42E" w14:textId="77777777" w:rsidR="008A354F" w:rsidRPr="00815343" w:rsidRDefault="008A354F"/>
                          <w:p w14:paraId="4941ED88" w14:textId="77777777" w:rsidR="008A354F" w:rsidRPr="00815343" w:rsidRDefault="008A354F">
                            <w:r w:rsidRPr="00815343">
                              <w:t>Name:</w:t>
                            </w:r>
                            <w:r w:rsidRPr="00815343">
                              <w:tab/>
                              <w:t>_____________________________</w:t>
                            </w:r>
                            <w:proofErr w:type="gramStart"/>
                            <w:r w:rsidRPr="00815343">
                              <w:t>_  Date</w:t>
                            </w:r>
                            <w:proofErr w:type="gramEnd"/>
                            <w:r w:rsidRPr="00815343">
                              <w:t>:</w:t>
                            </w:r>
                            <w:r w:rsidRPr="00815343">
                              <w:tab/>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7" o:spid="_x0000_s1026" type="#_x0000_t202" style="position:absolute;margin-left:.9pt;margin-top:2.5pt;width:494.25pt;height:8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" fillcolor="#d8d8d8 [2732]">
                <v:textbox>
                  <w:txbxContent>
                    <w:p w:rsidR="00F42932" w:rsidRPr="00815343" w:rsidRDefault="00F42932">
                      <w:pPr>
                        <w:rPr>
                          <w:u w:val="single"/>
                        </w:rPr>
                      </w:pPr>
                      <w:r w:rsidRPr="00815343">
                        <w:rPr>
                          <w:u w:val="single"/>
                        </w:rPr>
                        <w:t>Committee Use Only</w:t>
                      </w:r>
                    </w:p>
                    <w:p w:rsidR="00F42932" w:rsidRPr="00815343" w:rsidRDefault="00F42932"/>
                    <w:p w:rsidR="00F42932" w:rsidRPr="00815343" w:rsidRDefault="00F42932">
                      <w:r w:rsidRPr="00815343">
                        <w:t>GPA Confirmation</w:t>
                      </w:r>
                    </w:p>
                    <w:p w:rsidR="00F42932" w:rsidRPr="00815343" w:rsidRDefault="00F42932"/>
                    <w:p w:rsidR="00F42932" w:rsidRPr="00815343" w:rsidRDefault="00F42932">
                      <w:r w:rsidRPr="00815343">
                        <w:t>Name:</w:t>
                      </w:r>
                      <w:r w:rsidRPr="00815343">
                        <w:tab/>
                        <w:t>_____________________________</w:t>
                      </w:r>
                      <w:proofErr w:type="gramStart"/>
                      <w:r w:rsidRPr="00815343">
                        <w:t>_  Date</w:t>
                      </w:r>
                      <w:proofErr w:type="gramEnd"/>
                      <w:r w:rsidRPr="00815343">
                        <w:t>:</w:t>
                      </w:r>
                      <w:r w:rsidRPr="00815343">
                        <w:tab/>
                        <w:t>___________________</w:t>
                      </w:r>
                    </w:p>
                  </w:txbxContent>
                </v:textbox>
              </v:shape>
            </w:pict>
          </mc:Fallback>
        </mc:AlternateContent>
      </w:r>
    </w:p>
    <w:p w14:paraId="6D7A6F82" w14:textId="77777777" w:rsidR="00815343" w:rsidRDefault="00815343">
      <w:pPr>
        <w:rPr>
          <w:b/>
          <w:u w:val="single"/>
        </w:rPr>
      </w:pPr>
      <w:r>
        <w:rPr>
          <w:b/>
          <w:u w:val="single"/>
        </w:rPr>
        <w:br w:type="page"/>
      </w:r>
    </w:p>
    <w:p w14:paraId="0D14AED0" w14:textId="77777777" w:rsidR="008749CC" w:rsidRDefault="008749CC" w:rsidP="008749CC">
      <w:pPr>
        <w:pStyle w:val="Default"/>
        <w:jc w:val="center"/>
        <w:rPr>
          <w:rFonts w:ascii="Times New Roman" w:hAnsi="Times New Roman" w:cs="Times New Roman"/>
          <w:b/>
          <w:sz w:val="28"/>
          <w:szCs w:val="28"/>
        </w:rPr>
      </w:pPr>
    </w:p>
    <w:p w14:paraId="6D831A48" w14:textId="77777777" w:rsidR="008749CC" w:rsidRPr="00562005" w:rsidRDefault="008749CC" w:rsidP="008749CC">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APPLICATION</w:t>
      </w:r>
    </w:p>
    <w:p w14:paraId="59942940" w14:textId="77777777" w:rsidR="008749CC" w:rsidRDefault="008749CC" w:rsidP="008749CC">
      <w:pPr>
        <w:jc w:val="center"/>
        <w:rPr>
          <w:b/>
          <w:u w:val="single"/>
        </w:rPr>
      </w:pPr>
    </w:p>
    <w:p w14:paraId="23FF6813" w14:textId="77777777" w:rsidR="008749CC" w:rsidRPr="00401A10" w:rsidRDefault="008749CC" w:rsidP="008749CC">
      <w:r>
        <w:rPr>
          <w:b/>
        </w:rPr>
        <w:t>Student ID: ________________________</w:t>
      </w:r>
      <w:r>
        <w:rPr>
          <w:b/>
        </w:rPr>
        <w:tab/>
      </w:r>
      <w:r>
        <w:rPr>
          <w:b/>
        </w:rPr>
        <w:tab/>
      </w:r>
      <w:r>
        <w:rPr>
          <w:b/>
        </w:rPr>
        <w:tab/>
      </w:r>
      <w:r w:rsidRPr="00241A53">
        <w:rPr>
          <w:b/>
        </w:rPr>
        <w:t>M</w:t>
      </w:r>
      <w:r>
        <w:rPr>
          <w:b/>
        </w:rPr>
        <w:t xml:space="preserve">ale / Female:  </w:t>
      </w:r>
      <w:r>
        <w:t>__________</w:t>
      </w:r>
    </w:p>
    <w:p w14:paraId="184862FE" w14:textId="77777777" w:rsidR="008749CC" w:rsidRDefault="008749CC" w:rsidP="008749CC"/>
    <w:p w14:paraId="2C0A65B1" w14:textId="0DACBD6C" w:rsidR="00D83F4E" w:rsidRDefault="001F5C03" w:rsidP="008749CC">
      <w:pPr>
        <w:rPr>
          <w:b/>
          <w:sz w:val="28"/>
          <w:szCs w:val="28"/>
        </w:rPr>
      </w:pPr>
      <w:r>
        <w:rPr>
          <w:b/>
          <w:sz w:val="28"/>
          <w:szCs w:val="28"/>
        </w:rPr>
        <w:t>In 150</w:t>
      </w:r>
      <w:r w:rsidR="00D83F4E">
        <w:rPr>
          <w:b/>
          <w:sz w:val="28"/>
          <w:szCs w:val="28"/>
        </w:rPr>
        <w:t xml:space="preserve"> words or less, please describe how </w:t>
      </w:r>
      <w:r w:rsidR="00D83F4E" w:rsidRPr="00401A10">
        <w:rPr>
          <w:b/>
          <w:i/>
          <w:sz w:val="28"/>
          <w:szCs w:val="28"/>
        </w:rPr>
        <w:t>you’ve made a difference</w:t>
      </w:r>
      <w:r w:rsidR="00D83F4E">
        <w:rPr>
          <w:b/>
          <w:sz w:val="28"/>
          <w:szCs w:val="28"/>
        </w:rPr>
        <w:t xml:space="preserve"> in the lives of others during your t</w:t>
      </w:r>
      <w:r w:rsidR="0086546E">
        <w:rPr>
          <w:b/>
          <w:sz w:val="28"/>
          <w:szCs w:val="28"/>
        </w:rPr>
        <w:t xml:space="preserve">ime at Steinbrenner High School. </w:t>
      </w:r>
      <w:r w:rsidR="0086546E">
        <w:rPr>
          <w:b/>
          <w:i/>
          <w:sz w:val="28"/>
          <w:szCs w:val="28"/>
          <w:u w:val="single"/>
        </w:rPr>
        <w:t>Please only use your</w:t>
      </w:r>
      <w:r w:rsidR="0086546E" w:rsidRPr="00973221">
        <w:rPr>
          <w:b/>
          <w:i/>
          <w:sz w:val="28"/>
          <w:szCs w:val="28"/>
          <w:u w:val="single"/>
        </w:rPr>
        <w:t xml:space="preserve"> Student ID wh</w:t>
      </w:r>
      <w:r w:rsidR="0086546E">
        <w:rPr>
          <w:b/>
          <w:i/>
          <w:sz w:val="28"/>
          <w:szCs w:val="28"/>
          <w:u w:val="single"/>
        </w:rPr>
        <w:t xml:space="preserve">en writing and avoid using your </w:t>
      </w:r>
      <w:r w:rsidR="0086546E" w:rsidRPr="00973221">
        <w:rPr>
          <w:b/>
          <w:i/>
          <w:sz w:val="28"/>
          <w:szCs w:val="28"/>
          <w:u w:val="single"/>
        </w:rPr>
        <w:t>name. Thank you!</w:t>
      </w:r>
    </w:p>
    <w:p w14:paraId="25EC12B7" w14:textId="77777777" w:rsidR="008749CC" w:rsidRDefault="00D83F4E" w:rsidP="008749CC">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9CC" w:rsidRPr="001778A7">
        <w:rPr>
          <w:b/>
          <w:sz w:val="28"/>
          <w:szCs w:val="28"/>
        </w:rPr>
        <w:t>_______________________________________________________________</w:t>
      </w:r>
      <w:r w:rsidR="008749CC">
        <w:rPr>
          <w:b/>
          <w:sz w:val="28"/>
          <w:szCs w:val="28"/>
        </w:rPr>
        <w:t>___</w:t>
      </w:r>
    </w:p>
    <w:p w14:paraId="6C96C108" w14:textId="77777777" w:rsidR="00D83F4E" w:rsidRPr="001778A7"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6E7845D7" w14:textId="77777777" w:rsidR="00D83F4E"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171C45B7" w14:textId="77777777" w:rsidR="00D83F4E" w:rsidRPr="001778A7" w:rsidRDefault="00D83F4E" w:rsidP="00D83F4E">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78A7">
        <w:rPr>
          <w:b/>
          <w:sz w:val="28"/>
          <w:szCs w:val="28"/>
        </w:rPr>
        <w:t>_______________________________________________________________</w:t>
      </w:r>
      <w:r>
        <w:rPr>
          <w:b/>
          <w:sz w:val="28"/>
          <w:szCs w:val="28"/>
        </w:rPr>
        <w:t>___</w:t>
      </w:r>
    </w:p>
    <w:p w14:paraId="32AB33A8" w14:textId="77777777" w:rsidR="00D83F4E" w:rsidRDefault="00D83F4E" w:rsidP="00D83F4E">
      <w:pPr>
        <w:pStyle w:val="Default"/>
        <w:jc w:val="center"/>
        <w:rPr>
          <w:rFonts w:ascii="Times New Roman" w:hAnsi="Times New Roman" w:cs="Times New Roman"/>
          <w:b/>
          <w:sz w:val="28"/>
          <w:szCs w:val="28"/>
        </w:rPr>
      </w:pPr>
    </w:p>
    <w:p w14:paraId="6CE97405" w14:textId="77777777" w:rsidR="00D83F4E" w:rsidRDefault="00D83F4E" w:rsidP="0086546E">
      <w:pPr>
        <w:pStyle w:val="Default"/>
        <w:rPr>
          <w:rFonts w:ascii="Times New Roman" w:hAnsi="Times New Roman" w:cs="Times New Roman"/>
          <w:b/>
          <w:sz w:val="28"/>
          <w:szCs w:val="28"/>
        </w:rPr>
      </w:pPr>
    </w:p>
    <w:p w14:paraId="5314C24D" w14:textId="77777777" w:rsidR="00D63405" w:rsidRPr="00562005" w:rsidRDefault="00D63405" w:rsidP="00D63405">
      <w:pPr>
        <w:pStyle w:val="Default"/>
        <w:jc w:val="center"/>
        <w:rPr>
          <w:rFonts w:ascii="Times New Roman" w:hAnsi="Times New Roman" w:cs="Times New Roman"/>
          <w:b/>
          <w:i/>
          <w:sz w:val="28"/>
          <w:szCs w:val="28"/>
        </w:rPr>
      </w:pPr>
      <w:r w:rsidRPr="00562005">
        <w:rPr>
          <w:rFonts w:ascii="Times New Roman" w:hAnsi="Times New Roman" w:cs="Times New Roman"/>
          <w:b/>
          <w:i/>
          <w:sz w:val="28"/>
          <w:szCs w:val="28"/>
        </w:rPr>
        <w:t>APPLICATION</w:t>
      </w:r>
    </w:p>
    <w:p w14:paraId="5E6EDFC2" w14:textId="77777777" w:rsidR="00241A53" w:rsidRDefault="00241A53" w:rsidP="00241A53">
      <w:pPr>
        <w:jc w:val="center"/>
        <w:rPr>
          <w:b/>
          <w:u w:val="single"/>
        </w:rPr>
      </w:pPr>
    </w:p>
    <w:p w14:paraId="5E8B02DF" w14:textId="77777777" w:rsidR="00241A53" w:rsidRDefault="00815343" w:rsidP="00241A53">
      <w:r>
        <w:rPr>
          <w:b/>
        </w:rPr>
        <w:t>S</w:t>
      </w:r>
      <w:r w:rsidR="002022C1">
        <w:rPr>
          <w:b/>
        </w:rPr>
        <w:t>tudent ID:</w:t>
      </w:r>
      <w:r>
        <w:rPr>
          <w:b/>
        </w:rPr>
        <w:t xml:space="preserve"> ____________</w:t>
      </w:r>
      <w:r w:rsidR="00FE5635">
        <w:rPr>
          <w:b/>
        </w:rPr>
        <w:t>__</w:t>
      </w:r>
      <w:r w:rsidR="00AF1735">
        <w:rPr>
          <w:b/>
        </w:rPr>
        <w:t>__</w:t>
      </w:r>
      <w:r w:rsidR="004B16A8">
        <w:rPr>
          <w:b/>
        </w:rPr>
        <w:t>______</w:t>
      </w:r>
      <w:r w:rsidR="00AF1735">
        <w:rPr>
          <w:b/>
        </w:rPr>
        <w:t>__</w:t>
      </w:r>
      <w:r w:rsidR="00AF1735">
        <w:rPr>
          <w:b/>
        </w:rPr>
        <w:tab/>
      </w:r>
      <w:r w:rsidR="004D51B6">
        <w:rPr>
          <w:b/>
        </w:rPr>
        <w:tab/>
      </w:r>
      <w:r w:rsidR="004D51B6">
        <w:rPr>
          <w:b/>
        </w:rPr>
        <w:tab/>
      </w:r>
      <w:r w:rsidR="00834D9B" w:rsidRPr="00241A53">
        <w:rPr>
          <w:b/>
        </w:rPr>
        <w:t>M</w:t>
      </w:r>
      <w:r w:rsidR="002022C1">
        <w:rPr>
          <w:b/>
        </w:rPr>
        <w:t>ale / Female</w:t>
      </w:r>
      <w:r w:rsidR="00AF1735">
        <w:rPr>
          <w:b/>
        </w:rPr>
        <w:t xml:space="preserve">:  </w:t>
      </w:r>
      <w:r w:rsidR="00AF1735">
        <w:t>__________</w:t>
      </w:r>
    </w:p>
    <w:p w14:paraId="15FA0659" w14:textId="77777777" w:rsidR="00241A53" w:rsidRDefault="00241A53" w:rsidP="00241A53"/>
    <w:p w14:paraId="33D235F0" w14:textId="77777777" w:rsidR="00AF1735" w:rsidRDefault="00520528" w:rsidP="00241A53">
      <w:pPr>
        <w:rPr>
          <w:b/>
          <w:u w:val="single"/>
        </w:rPr>
      </w:pPr>
      <w:r>
        <w:rPr>
          <w:b/>
          <w:u w:val="single"/>
        </w:rPr>
        <w:t>High School Sports Participation</w:t>
      </w:r>
    </w:p>
    <w:p w14:paraId="226BF51B" w14:textId="77777777" w:rsidR="00520528" w:rsidRDefault="00520528" w:rsidP="00241A53">
      <w:pPr>
        <w:rPr>
          <w:b/>
        </w:rPr>
      </w:pPr>
    </w:p>
    <w:p w14:paraId="22A6DA23" w14:textId="77777777" w:rsidR="00AF1735" w:rsidRDefault="00AF1735" w:rsidP="00241A53">
      <w:pPr>
        <w:rPr>
          <w:b/>
        </w:rPr>
        <w:sectPr w:rsidR="00AF1735" w:rsidSect="00E463AC">
          <w:headerReference w:type="default" r:id="rId9"/>
          <w:footerReference w:type="default" r:id="rId10"/>
          <w:headerReference w:type="first" r:id="rId11"/>
          <w:footerReference w:type="first" r:id="rId12"/>
          <w:type w:val="continuous"/>
          <w:pgSz w:w="12240" w:h="15840" w:code="1"/>
          <w:pgMar w:top="1152" w:right="1152" w:bottom="850" w:left="1152" w:header="720" w:footer="720" w:gutter="0"/>
          <w:pgNumType w:start="0"/>
          <w:cols w:space="720"/>
          <w:titlePg/>
          <w:docGrid w:linePitch="360"/>
        </w:sectPr>
      </w:pPr>
    </w:p>
    <w:p w14:paraId="760B3592" w14:textId="77777777" w:rsidR="00241A53" w:rsidRPr="002022C1" w:rsidRDefault="00AF1735" w:rsidP="00241A53">
      <w:r w:rsidRPr="002022C1">
        <w:lastRenderedPageBreak/>
        <w:t>Freshman</w:t>
      </w:r>
      <w:proofErr w:type="gramStart"/>
      <w:r w:rsidRPr="002022C1">
        <w:t>:_</w:t>
      </w:r>
      <w:proofErr w:type="gramEnd"/>
      <w:r w:rsidRPr="002022C1">
        <w:t>____________________________</w:t>
      </w:r>
    </w:p>
    <w:p w14:paraId="27131F79" w14:textId="77777777" w:rsidR="005B6DE8" w:rsidRPr="002022C1" w:rsidRDefault="005B6DE8" w:rsidP="00241A53">
      <w:pPr>
        <w:rPr>
          <w:sz w:val="12"/>
          <w:szCs w:val="12"/>
        </w:rPr>
      </w:pPr>
    </w:p>
    <w:p w14:paraId="23AB1B22" w14:textId="77777777" w:rsidR="00AF1735" w:rsidRPr="002022C1" w:rsidRDefault="005B6DE8" w:rsidP="00241A53">
      <w:r w:rsidRPr="002022C1">
        <w:t>______</w:t>
      </w:r>
      <w:r w:rsidR="00AF1735" w:rsidRPr="002022C1">
        <w:t>_____________________________</w:t>
      </w:r>
      <w:r w:rsidRPr="002022C1">
        <w:t>___</w:t>
      </w:r>
    </w:p>
    <w:p w14:paraId="763CA756" w14:textId="77777777" w:rsidR="005B6DE8" w:rsidRPr="002022C1" w:rsidRDefault="005B6DE8" w:rsidP="00AF1735"/>
    <w:p w14:paraId="0FEC9318" w14:textId="77777777" w:rsidR="00AF1735" w:rsidRPr="002022C1" w:rsidRDefault="00AF1735" w:rsidP="00AF1735">
      <w:r w:rsidRPr="002022C1">
        <w:t>Sophomore</w:t>
      </w:r>
      <w:proofErr w:type="gramStart"/>
      <w:r w:rsidRPr="002022C1">
        <w:t>:</w:t>
      </w:r>
      <w:r w:rsidR="005B6DE8" w:rsidRPr="002022C1">
        <w:t>_</w:t>
      </w:r>
      <w:proofErr w:type="gramEnd"/>
      <w:r w:rsidR="005B6DE8" w:rsidRPr="002022C1">
        <w:t>___________________________</w:t>
      </w:r>
    </w:p>
    <w:p w14:paraId="01D3B526" w14:textId="77777777" w:rsidR="005B6DE8" w:rsidRPr="002022C1" w:rsidRDefault="005B6DE8" w:rsidP="00AF1735">
      <w:pPr>
        <w:rPr>
          <w:sz w:val="12"/>
          <w:szCs w:val="12"/>
        </w:rPr>
      </w:pPr>
    </w:p>
    <w:p w14:paraId="31D9137A" w14:textId="77777777" w:rsidR="00AF1735" w:rsidRPr="002022C1" w:rsidRDefault="005B6DE8" w:rsidP="00AF1735">
      <w:r w:rsidRPr="002022C1">
        <w:t>_________</w:t>
      </w:r>
      <w:r w:rsidR="00AF1735" w:rsidRPr="002022C1">
        <w:t>_____________________________</w:t>
      </w:r>
    </w:p>
    <w:p w14:paraId="6FCCEA4A" w14:textId="77777777" w:rsidR="00AF1735" w:rsidRPr="002022C1" w:rsidRDefault="00AF1735" w:rsidP="00AF1735">
      <w:r w:rsidRPr="002022C1">
        <w:lastRenderedPageBreak/>
        <w:t>Junior:</w:t>
      </w:r>
      <w:r w:rsidR="000A6478">
        <w:t xml:space="preserve"> </w:t>
      </w:r>
      <w:r w:rsidRPr="002022C1">
        <w:t>_______</w:t>
      </w:r>
      <w:r w:rsidR="005B6DE8" w:rsidRPr="002022C1">
        <w:t>____</w:t>
      </w:r>
      <w:r w:rsidRPr="002022C1">
        <w:t>______________________</w:t>
      </w:r>
    </w:p>
    <w:p w14:paraId="234507DB" w14:textId="77777777" w:rsidR="005B6DE8" w:rsidRPr="002022C1" w:rsidRDefault="00AF1735" w:rsidP="00AF1735">
      <w:pPr>
        <w:rPr>
          <w:sz w:val="12"/>
          <w:szCs w:val="12"/>
        </w:rPr>
      </w:pPr>
      <w:r w:rsidRPr="002022C1">
        <w:rPr>
          <w:sz w:val="12"/>
          <w:szCs w:val="12"/>
        </w:rPr>
        <w:tab/>
      </w:r>
    </w:p>
    <w:p w14:paraId="2A4B107C" w14:textId="77777777" w:rsidR="00AF1735" w:rsidRPr="002022C1" w:rsidRDefault="00AF1735" w:rsidP="00AF1735">
      <w:r w:rsidRPr="002022C1">
        <w:t>_______</w:t>
      </w:r>
      <w:r w:rsidR="005B6DE8" w:rsidRPr="002022C1">
        <w:t>______</w:t>
      </w:r>
      <w:r w:rsidRPr="002022C1">
        <w:t>____</w:t>
      </w:r>
      <w:r w:rsidR="005B6DE8" w:rsidRPr="002022C1">
        <w:t>______________________</w:t>
      </w:r>
    </w:p>
    <w:p w14:paraId="1CC43A2B" w14:textId="77777777" w:rsidR="005B6DE8" w:rsidRPr="002022C1" w:rsidRDefault="005B6DE8" w:rsidP="00AF1735"/>
    <w:p w14:paraId="2EF84449" w14:textId="77777777" w:rsidR="00AF1735" w:rsidRPr="002022C1" w:rsidRDefault="00AF1735" w:rsidP="00AF1735">
      <w:r w:rsidRPr="002022C1">
        <w:t>Senior:</w:t>
      </w:r>
      <w:r w:rsidR="000A6478">
        <w:t xml:space="preserve"> </w:t>
      </w:r>
      <w:r w:rsidRPr="002022C1">
        <w:t>_____________________________</w:t>
      </w:r>
      <w:r w:rsidR="005B6DE8" w:rsidRPr="002022C1">
        <w:t>____</w:t>
      </w:r>
    </w:p>
    <w:p w14:paraId="056074FF" w14:textId="77777777" w:rsidR="00AF1735" w:rsidRPr="002022C1" w:rsidRDefault="00AF1735" w:rsidP="00241A53">
      <w:pPr>
        <w:rPr>
          <w:sz w:val="12"/>
          <w:szCs w:val="12"/>
        </w:rPr>
      </w:pPr>
    </w:p>
    <w:p w14:paraId="60751142" w14:textId="77777777" w:rsidR="005B6DE8" w:rsidRPr="002022C1" w:rsidRDefault="005B6DE8" w:rsidP="005B6DE8">
      <w:r w:rsidRPr="002022C1">
        <w:t>_______________________________________</w:t>
      </w:r>
    </w:p>
    <w:p w14:paraId="0623FAC7" w14:textId="77777777" w:rsidR="005B6DE8" w:rsidRPr="002022C1" w:rsidRDefault="005B6DE8" w:rsidP="00241A53">
      <w:pPr>
        <w:sectPr w:rsidR="005B6DE8" w:rsidRPr="002022C1" w:rsidSect="00AF1735">
          <w:type w:val="continuous"/>
          <w:pgSz w:w="12240" w:h="15840" w:code="1"/>
          <w:pgMar w:top="1152" w:right="1152" w:bottom="1440" w:left="1152" w:header="720" w:footer="720" w:gutter="0"/>
          <w:pgNumType w:start="0"/>
          <w:cols w:num="2" w:space="288"/>
          <w:titlePg/>
          <w:docGrid w:linePitch="360"/>
        </w:sectPr>
      </w:pPr>
    </w:p>
    <w:p w14:paraId="2D586A0D" w14:textId="77777777" w:rsidR="00AF1735" w:rsidRDefault="00AF1735" w:rsidP="00241A53">
      <w:pPr>
        <w:rPr>
          <w:b/>
        </w:rPr>
      </w:pPr>
    </w:p>
    <w:p w14:paraId="33E952AF" w14:textId="77777777" w:rsidR="000A6478" w:rsidRDefault="000A6478" w:rsidP="00241A53">
      <w:pPr>
        <w:rPr>
          <w:b/>
          <w:u w:val="single"/>
        </w:rPr>
      </w:pPr>
    </w:p>
    <w:p w14:paraId="1915D4E0" w14:textId="77777777" w:rsidR="00A55189" w:rsidRDefault="00A55189" w:rsidP="000A6478">
      <w:pPr>
        <w:rPr>
          <w:b/>
          <w:u w:val="single"/>
        </w:rPr>
      </w:pPr>
      <w:r>
        <w:rPr>
          <w:b/>
          <w:u w:val="single"/>
        </w:rPr>
        <w:t>Clubs / Organizations / Outside Activities including Employment and Volunteerism</w:t>
      </w:r>
    </w:p>
    <w:p w14:paraId="75944BEB" w14:textId="77777777" w:rsidR="00520528" w:rsidRDefault="00520528" w:rsidP="000A6478">
      <w:pPr>
        <w:rPr>
          <w:i/>
        </w:rPr>
      </w:pPr>
      <w:r>
        <w:rPr>
          <w:i/>
        </w:rPr>
        <w:t>(</w:t>
      </w:r>
      <w:r w:rsidRPr="00520528">
        <w:rPr>
          <w:i/>
        </w:rPr>
        <w:t xml:space="preserve">Attach </w:t>
      </w:r>
      <w:r>
        <w:rPr>
          <w:i/>
        </w:rPr>
        <w:t>Sheets as necessary)</w:t>
      </w:r>
    </w:p>
    <w:p w14:paraId="55317F90" w14:textId="77777777" w:rsidR="000A6478" w:rsidRDefault="000A6478" w:rsidP="001778A7">
      <w:pPr>
        <w:pBdr>
          <w:bottom w:val="single" w:sz="12" w:space="1" w:color="auto"/>
        </w:pBdr>
        <w:rPr>
          <w:i/>
        </w:rPr>
      </w:pPr>
    </w:p>
    <w:p w14:paraId="66F7A7A1"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5E6B00B"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3DFC66B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6FC863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70B4E33C"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667E620A" w14:textId="77777777" w:rsidR="00535D10"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984138B" w14:textId="77777777" w:rsidR="001778A7" w:rsidRPr="001B3BC1" w:rsidRDefault="001778A7" w:rsidP="000A6478">
      <w:pPr>
        <w:rPr>
          <w:i/>
        </w:rPr>
      </w:pPr>
      <w:r w:rsidRPr="001778A7">
        <w:rPr>
          <w:b/>
          <w:u w:val="single"/>
        </w:rPr>
        <w:t>Scholastic / Athletic Honors and Awards</w:t>
      </w:r>
      <w:r w:rsidR="001B3BC1" w:rsidRPr="001B3BC1">
        <w:rPr>
          <w:i/>
        </w:rPr>
        <w:t xml:space="preserve"> (Attach Sheets as necessary)</w:t>
      </w:r>
    </w:p>
    <w:p w14:paraId="7AEE8346"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2B2F1515"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8489BD2"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248EB549"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1CD7DE0"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1362B160" w14:textId="77777777" w:rsidR="000A6478" w:rsidRPr="001778A7" w:rsidRDefault="000A6478" w:rsidP="000A6478">
      <w:pPr>
        <w:rPr>
          <w:b/>
          <w:sz w:val="28"/>
          <w:szCs w:val="28"/>
        </w:rPr>
      </w:pPr>
      <w:r w:rsidRPr="001778A7">
        <w:rPr>
          <w:b/>
          <w:sz w:val="28"/>
          <w:szCs w:val="28"/>
        </w:rPr>
        <w:t>__________________________________________________________________________</w:t>
      </w:r>
      <w:r>
        <w:rPr>
          <w:b/>
          <w:sz w:val="28"/>
          <w:szCs w:val="28"/>
        </w:rPr>
        <w:t>___</w:t>
      </w:r>
    </w:p>
    <w:p w14:paraId="4C3B6FCA" w14:textId="77777777" w:rsidR="000A6478" w:rsidRDefault="000A6478" w:rsidP="000A6478">
      <w:pPr>
        <w:rPr>
          <w:b/>
          <w:u w:val="single"/>
        </w:rPr>
      </w:pPr>
    </w:p>
    <w:p w14:paraId="1F3C6FE7" w14:textId="77777777" w:rsidR="00C33CBC" w:rsidRPr="00CA217B" w:rsidRDefault="000A6478" w:rsidP="000A6478">
      <w:pPr>
        <w:rPr>
          <w:i/>
        </w:rPr>
      </w:pPr>
      <w:r>
        <w:rPr>
          <w:b/>
          <w:u w:val="single"/>
        </w:rPr>
        <w:t>OPT</w:t>
      </w:r>
      <w:r w:rsidR="00C33CBC" w:rsidRPr="00CA217B">
        <w:rPr>
          <w:b/>
          <w:u w:val="single"/>
        </w:rPr>
        <w:t>IONAL ADDITIONAL INFORMATION</w:t>
      </w:r>
      <w:r w:rsidR="00520528" w:rsidRPr="00CA217B">
        <w:rPr>
          <w:b/>
        </w:rPr>
        <w:t xml:space="preserve">   </w:t>
      </w:r>
      <w:r w:rsidR="00C33CBC" w:rsidRPr="00CA217B">
        <w:rPr>
          <w:i/>
        </w:rPr>
        <w:t xml:space="preserve">(Only references for finalists </w:t>
      </w:r>
      <w:r w:rsidR="00345EEE">
        <w:rPr>
          <w:i/>
        </w:rPr>
        <w:t>may</w:t>
      </w:r>
      <w:r w:rsidR="00C33CBC" w:rsidRPr="00CA217B">
        <w:rPr>
          <w:i/>
        </w:rPr>
        <w:t xml:space="preserve"> be contacted.)</w:t>
      </w:r>
    </w:p>
    <w:p w14:paraId="6C9DAA63" w14:textId="77777777" w:rsidR="00C61A2D" w:rsidRPr="00CA217B" w:rsidRDefault="00C61A2D" w:rsidP="000A6478">
      <w:pPr>
        <w:rPr>
          <w:b/>
          <w:u w:val="single"/>
        </w:rPr>
      </w:pPr>
    </w:p>
    <w:p w14:paraId="779E7E04" w14:textId="77777777" w:rsidR="00520528" w:rsidRPr="00CA217B" w:rsidRDefault="00CA217B" w:rsidP="000A6478">
      <w:pPr>
        <w:rPr>
          <w:b/>
        </w:rPr>
      </w:pPr>
      <w:r w:rsidRPr="00CA217B">
        <w:rPr>
          <w:b/>
        </w:rPr>
        <w:t>Community Reference:</w:t>
      </w:r>
      <w:r>
        <w:rPr>
          <w:b/>
        </w:rPr>
        <w:t xml:space="preserve">  </w:t>
      </w:r>
      <w:r w:rsidR="001B3BC1" w:rsidRPr="00CA217B">
        <w:rPr>
          <w:b/>
        </w:rPr>
        <w:t xml:space="preserve"> </w:t>
      </w:r>
      <w:r w:rsidR="001B3BC1" w:rsidRPr="000A6478">
        <w:rPr>
          <w:b/>
          <w:sz w:val="28"/>
          <w:szCs w:val="28"/>
        </w:rPr>
        <w:t>__</w:t>
      </w:r>
      <w:r w:rsidR="000463BF" w:rsidRPr="000A6478">
        <w:rPr>
          <w:b/>
          <w:sz w:val="28"/>
          <w:szCs w:val="28"/>
        </w:rPr>
        <w:t>__________________________</w:t>
      </w:r>
      <w:r w:rsidRPr="000A6478">
        <w:rPr>
          <w:b/>
          <w:sz w:val="28"/>
          <w:szCs w:val="28"/>
        </w:rPr>
        <w:t xml:space="preserve">  </w:t>
      </w:r>
      <w:r w:rsidR="002022C1">
        <w:rPr>
          <w:b/>
        </w:rPr>
        <w:tab/>
      </w:r>
      <w:r w:rsidR="001B3BC1" w:rsidRPr="00CA217B">
        <w:rPr>
          <w:b/>
        </w:rPr>
        <w:t>Phone:</w:t>
      </w:r>
      <w:r w:rsidR="002022C1">
        <w:rPr>
          <w:b/>
        </w:rPr>
        <w:t xml:space="preserve"> </w:t>
      </w:r>
      <w:r w:rsidR="000A6478">
        <w:rPr>
          <w:b/>
        </w:rPr>
        <w:t xml:space="preserve">  </w:t>
      </w:r>
      <w:r w:rsidR="001B3BC1" w:rsidRPr="00CA217B">
        <w:rPr>
          <w:b/>
        </w:rPr>
        <w:t>_____________</w:t>
      </w:r>
      <w:r>
        <w:rPr>
          <w:b/>
        </w:rPr>
        <w:t>_</w:t>
      </w:r>
      <w:r w:rsidR="002022C1">
        <w:rPr>
          <w:b/>
        </w:rPr>
        <w:t>___</w:t>
      </w:r>
      <w:r w:rsidR="000A6478">
        <w:rPr>
          <w:b/>
        </w:rPr>
        <w:t>_____</w:t>
      </w:r>
    </w:p>
    <w:p w14:paraId="16554895" w14:textId="77777777" w:rsidR="000463BF" w:rsidRPr="00CA217B" w:rsidRDefault="00520528" w:rsidP="000A6478">
      <w:pPr>
        <w:rPr>
          <w:b/>
        </w:rPr>
      </w:pPr>
      <w:r w:rsidRPr="00CA217B">
        <w:rPr>
          <w:b/>
        </w:rPr>
        <w:t>Relationship:</w:t>
      </w:r>
      <w:r w:rsidRPr="00CA217B">
        <w:rPr>
          <w:b/>
        </w:rPr>
        <w:tab/>
      </w:r>
      <w:r w:rsidR="000A6478">
        <w:rPr>
          <w:b/>
        </w:rPr>
        <w:t xml:space="preserve">  </w:t>
      </w:r>
      <w:r w:rsidR="002022C1" w:rsidRPr="000A6478">
        <w:rPr>
          <w:b/>
          <w:sz w:val="28"/>
          <w:szCs w:val="28"/>
        </w:rPr>
        <w:t xml:space="preserve"> </w:t>
      </w:r>
      <w:r w:rsidRPr="000A6478">
        <w:rPr>
          <w:b/>
          <w:sz w:val="28"/>
          <w:szCs w:val="28"/>
        </w:rPr>
        <w:t>__________________________</w:t>
      </w:r>
      <w:r w:rsidR="00CA217B" w:rsidRPr="000A6478">
        <w:rPr>
          <w:b/>
          <w:sz w:val="28"/>
          <w:szCs w:val="28"/>
        </w:rPr>
        <w:t>_</w:t>
      </w:r>
      <w:r w:rsidR="002022C1" w:rsidRPr="000A6478">
        <w:rPr>
          <w:b/>
          <w:sz w:val="28"/>
          <w:szCs w:val="28"/>
        </w:rPr>
        <w:t>_______</w:t>
      </w:r>
      <w:r w:rsidR="000A6478">
        <w:rPr>
          <w:b/>
          <w:sz w:val="28"/>
          <w:szCs w:val="28"/>
        </w:rPr>
        <w:t>_</w:t>
      </w:r>
      <w:r w:rsidR="00CA217B" w:rsidRPr="000A6478">
        <w:rPr>
          <w:b/>
          <w:sz w:val="28"/>
          <w:szCs w:val="28"/>
        </w:rPr>
        <w:t xml:space="preserve"> </w:t>
      </w:r>
      <w:r w:rsidR="002022C1" w:rsidRPr="000A6478">
        <w:rPr>
          <w:b/>
          <w:sz w:val="28"/>
          <w:szCs w:val="28"/>
        </w:rPr>
        <w:tab/>
      </w:r>
      <w:r w:rsidRPr="00CA217B">
        <w:rPr>
          <w:b/>
        </w:rPr>
        <w:t>O</w:t>
      </w:r>
      <w:r w:rsidR="002022C1">
        <w:rPr>
          <w:b/>
        </w:rPr>
        <w:t xml:space="preserve">ccupation:  </w:t>
      </w:r>
      <w:r w:rsidR="001778A7" w:rsidRPr="00CA217B">
        <w:rPr>
          <w:b/>
        </w:rPr>
        <w:t>___</w:t>
      </w:r>
      <w:r w:rsidR="001B3BC1" w:rsidRPr="00CA217B">
        <w:rPr>
          <w:b/>
        </w:rPr>
        <w:t>________</w:t>
      </w:r>
      <w:r w:rsidR="00CA217B">
        <w:rPr>
          <w:b/>
        </w:rPr>
        <w:t>_</w:t>
      </w:r>
      <w:r w:rsidR="000A6478">
        <w:rPr>
          <w:b/>
        </w:rPr>
        <w:t>______</w:t>
      </w:r>
    </w:p>
    <w:p w14:paraId="60CE299C" w14:textId="77777777" w:rsidR="000A6478" w:rsidRDefault="000A6478" w:rsidP="000A6478">
      <w:pPr>
        <w:rPr>
          <w:b/>
        </w:rPr>
      </w:pPr>
    </w:p>
    <w:p w14:paraId="601F2953" w14:textId="77777777" w:rsidR="000A6478" w:rsidRPr="00CA217B" w:rsidRDefault="000A6478" w:rsidP="000A6478">
      <w:pPr>
        <w:rPr>
          <w:b/>
        </w:rPr>
      </w:pPr>
      <w:r w:rsidRPr="00CA217B">
        <w:rPr>
          <w:b/>
        </w:rPr>
        <w:t>Community Reference:</w:t>
      </w:r>
      <w:r>
        <w:rPr>
          <w:b/>
        </w:rPr>
        <w:t xml:space="preserve">  </w:t>
      </w:r>
      <w:r w:rsidRPr="00CA217B">
        <w:rPr>
          <w:b/>
        </w:rPr>
        <w:t xml:space="preserve"> </w:t>
      </w:r>
      <w:r w:rsidRPr="000A6478">
        <w:rPr>
          <w:b/>
          <w:sz w:val="28"/>
          <w:szCs w:val="28"/>
        </w:rPr>
        <w:t xml:space="preserve">____________________________ </w:t>
      </w:r>
      <w:r>
        <w:rPr>
          <w:b/>
        </w:rPr>
        <w:tab/>
      </w:r>
      <w:r w:rsidRPr="00CA217B">
        <w:rPr>
          <w:b/>
        </w:rPr>
        <w:t>Phone:</w:t>
      </w:r>
      <w:r>
        <w:rPr>
          <w:b/>
        </w:rPr>
        <w:t xml:space="preserve">   </w:t>
      </w:r>
      <w:r w:rsidRPr="00CA217B">
        <w:rPr>
          <w:b/>
        </w:rPr>
        <w:t>_____________</w:t>
      </w:r>
      <w:r>
        <w:rPr>
          <w:b/>
        </w:rPr>
        <w:t>_________</w:t>
      </w:r>
    </w:p>
    <w:p w14:paraId="26814552" w14:textId="77777777" w:rsidR="000A6478" w:rsidRPr="00CA217B" w:rsidRDefault="000A6478" w:rsidP="000A6478">
      <w:pPr>
        <w:rPr>
          <w:b/>
        </w:rPr>
      </w:pPr>
      <w:r w:rsidRPr="00CA217B">
        <w:rPr>
          <w:b/>
        </w:rPr>
        <w:t>Relationship:</w:t>
      </w:r>
      <w:r w:rsidRPr="00CA217B">
        <w:rPr>
          <w:b/>
        </w:rPr>
        <w:tab/>
      </w:r>
      <w:r w:rsidR="00882A2A">
        <w:rPr>
          <w:b/>
        </w:rPr>
        <w:t xml:space="preserve"> </w:t>
      </w:r>
      <w:r>
        <w:rPr>
          <w:b/>
        </w:rPr>
        <w:t xml:space="preserve"> </w:t>
      </w:r>
      <w:r w:rsidRPr="000A6478">
        <w:rPr>
          <w:b/>
          <w:sz w:val="28"/>
          <w:szCs w:val="28"/>
        </w:rPr>
        <w:t xml:space="preserve"> __________________________________</w:t>
      </w:r>
      <w:r w:rsidR="00882A2A">
        <w:rPr>
          <w:b/>
          <w:sz w:val="28"/>
          <w:szCs w:val="28"/>
        </w:rPr>
        <w:t>_</w:t>
      </w:r>
      <w:r w:rsidRPr="000A6478">
        <w:rPr>
          <w:b/>
          <w:sz w:val="28"/>
          <w:szCs w:val="28"/>
        </w:rPr>
        <w:tab/>
      </w:r>
      <w:r w:rsidRPr="00CA217B">
        <w:rPr>
          <w:b/>
        </w:rPr>
        <w:t>O</w:t>
      </w:r>
      <w:r>
        <w:rPr>
          <w:b/>
        </w:rPr>
        <w:t xml:space="preserve">ccupation:  </w:t>
      </w:r>
      <w:r w:rsidRPr="00CA217B">
        <w:rPr>
          <w:b/>
        </w:rPr>
        <w:t>___________</w:t>
      </w:r>
      <w:r>
        <w:rPr>
          <w:b/>
        </w:rPr>
        <w:t>_______</w:t>
      </w:r>
    </w:p>
    <w:p w14:paraId="484D3168" w14:textId="77777777" w:rsidR="000A6478" w:rsidRDefault="000A6478" w:rsidP="000A6478">
      <w:pPr>
        <w:rPr>
          <w:b/>
        </w:rPr>
      </w:pPr>
    </w:p>
    <w:p w14:paraId="546D3BB8" w14:textId="77777777" w:rsidR="000A6478" w:rsidRPr="00CA217B" w:rsidRDefault="00CA217B" w:rsidP="000A6478">
      <w:pPr>
        <w:rPr>
          <w:b/>
        </w:rPr>
      </w:pPr>
      <w:r>
        <w:rPr>
          <w:b/>
        </w:rPr>
        <w:t xml:space="preserve">Peer Reference: </w:t>
      </w:r>
      <w:r w:rsidR="001B1BBB">
        <w:rPr>
          <w:b/>
        </w:rPr>
        <w:t xml:space="preserve"> </w:t>
      </w:r>
      <w:r>
        <w:rPr>
          <w:b/>
        </w:rPr>
        <w:t xml:space="preserve"> </w:t>
      </w:r>
      <w:r w:rsidR="001B3BC1" w:rsidRPr="00CA217B">
        <w:rPr>
          <w:b/>
        </w:rPr>
        <w:t>____________________________</w:t>
      </w:r>
      <w:r>
        <w:rPr>
          <w:b/>
        </w:rPr>
        <w:t>_____</w:t>
      </w:r>
      <w:r w:rsidR="00882A2A">
        <w:rPr>
          <w:b/>
        </w:rPr>
        <w:t>_______</w:t>
      </w:r>
      <w:r w:rsidR="001B3BC1" w:rsidRPr="00CA217B">
        <w:rPr>
          <w:b/>
        </w:rPr>
        <w:t xml:space="preserve">  </w:t>
      </w:r>
      <w:r w:rsidR="000A6478">
        <w:rPr>
          <w:b/>
        </w:rPr>
        <w:tab/>
      </w:r>
      <w:r w:rsidR="000A6478" w:rsidRPr="00CA217B">
        <w:rPr>
          <w:b/>
        </w:rPr>
        <w:t>Phone:</w:t>
      </w:r>
      <w:r w:rsidR="000A6478">
        <w:rPr>
          <w:b/>
        </w:rPr>
        <w:t xml:space="preserve">   </w:t>
      </w:r>
      <w:r w:rsidR="000A6478" w:rsidRPr="00CA217B">
        <w:rPr>
          <w:b/>
        </w:rPr>
        <w:t>__________________</w:t>
      </w:r>
      <w:r w:rsidR="000A6478">
        <w:rPr>
          <w:b/>
        </w:rPr>
        <w:t>____</w:t>
      </w:r>
    </w:p>
    <w:p w14:paraId="7D98F2FB" w14:textId="77777777" w:rsidR="000A6478" w:rsidRPr="00CA217B" w:rsidRDefault="00CA217B" w:rsidP="000A6478">
      <w:pPr>
        <w:rPr>
          <w:b/>
        </w:rPr>
      </w:pPr>
      <w:r>
        <w:rPr>
          <w:b/>
        </w:rPr>
        <w:t>Peer Reference</w:t>
      </w:r>
      <w:r w:rsidRPr="0030203B">
        <w:rPr>
          <w:b/>
          <w:sz w:val="28"/>
          <w:szCs w:val="28"/>
        </w:rPr>
        <w:t>:  ___________________________</w:t>
      </w:r>
      <w:r w:rsidR="0030203B">
        <w:rPr>
          <w:b/>
          <w:sz w:val="28"/>
          <w:szCs w:val="28"/>
        </w:rPr>
        <w:t>___</w:t>
      </w:r>
      <w:r w:rsidR="00882A2A" w:rsidRPr="0030203B">
        <w:rPr>
          <w:b/>
          <w:sz w:val="28"/>
          <w:szCs w:val="28"/>
        </w:rPr>
        <w:t>____</w:t>
      </w:r>
      <w:r w:rsidRPr="00CA217B">
        <w:rPr>
          <w:b/>
        </w:rPr>
        <w:t xml:space="preserve">  </w:t>
      </w:r>
      <w:r w:rsidR="000A6478">
        <w:rPr>
          <w:b/>
        </w:rPr>
        <w:tab/>
      </w:r>
      <w:r w:rsidR="000A6478" w:rsidRPr="00CA217B">
        <w:rPr>
          <w:b/>
        </w:rPr>
        <w:t>Phone:</w:t>
      </w:r>
      <w:r w:rsidR="000A6478">
        <w:rPr>
          <w:b/>
        </w:rPr>
        <w:t xml:space="preserve">   </w:t>
      </w:r>
      <w:r w:rsidR="000A6478" w:rsidRPr="00CA217B">
        <w:rPr>
          <w:b/>
        </w:rPr>
        <w:t>__________________</w:t>
      </w:r>
      <w:r w:rsidR="000A6478">
        <w:rPr>
          <w:b/>
        </w:rPr>
        <w:t>____</w:t>
      </w:r>
    </w:p>
    <w:p w14:paraId="6FAE9206" w14:textId="77777777" w:rsidR="0097587F" w:rsidRPr="000B1075" w:rsidRDefault="0097587F" w:rsidP="004D51B6">
      <w:pPr>
        <w:jc w:val="center"/>
        <w:rPr>
          <w:b/>
          <w:i/>
          <w:sz w:val="22"/>
          <w:szCs w:val="22"/>
        </w:rPr>
      </w:pPr>
    </w:p>
    <w:p w14:paraId="1724E05A" w14:textId="77777777" w:rsidR="0030203B" w:rsidRDefault="0030203B">
      <w:pPr>
        <w:rPr>
          <w:b/>
          <w:i/>
        </w:rPr>
      </w:pPr>
      <w:r>
        <w:rPr>
          <w:b/>
          <w:i/>
        </w:rPr>
        <w:br w:type="page"/>
      </w:r>
    </w:p>
    <w:p w14:paraId="7CBF8D05" w14:textId="77777777" w:rsidR="0030203B" w:rsidRDefault="0030203B" w:rsidP="004D51B6">
      <w:pPr>
        <w:jc w:val="center"/>
        <w:rPr>
          <w:b/>
          <w:i/>
        </w:rPr>
      </w:pPr>
    </w:p>
    <w:p w14:paraId="5B91FF16" w14:textId="77777777" w:rsidR="004D51B6" w:rsidRPr="000B1075" w:rsidRDefault="004F1EB0" w:rsidP="004D51B6">
      <w:pPr>
        <w:jc w:val="center"/>
        <w:rPr>
          <w:b/>
          <w:i/>
        </w:rPr>
      </w:pPr>
      <w:r w:rsidRPr="000B1075">
        <w:rPr>
          <w:b/>
          <w:i/>
        </w:rPr>
        <w:t>COACH SPONSOR RECOMMENDATION</w:t>
      </w:r>
    </w:p>
    <w:p w14:paraId="0AF3DC04" w14:textId="77777777" w:rsidR="004D51B6" w:rsidRPr="000B1075" w:rsidRDefault="004D51B6" w:rsidP="004D51B6">
      <w:pPr>
        <w:jc w:val="center"/>
        <w:rPr>
          <w:b/>
          <w:sz w:val="22"/>
          <w:szCs w:val="22"/>
        </w:rPr>
      </w:pPr>
    </w:p>
    <w:p w14:paraId="484C43F1" w14:textId="77777777" w:rsidR="004D51B6" w:rsidRPr="00E9412F" w:rsidRDefault="00E9412F" w:rsidP="004D51B6">
      <w:pPr>
        <w:rPr>
          <w:b/>
          <w:sz w:val="22"/>
          <w:szCs w:val="22"/>
        </w:rPr>
      </w:pPr>
      <w:r w:rsidRPr="00E9412F">
        <w:rPr>
          <w:b/>
          <w:sz w:val="22"/>
          <w:szCs w:val="22"/>
        </w:rPr>
        <w:t xml:space="preserve">Student </w:t>
      </w:r>
      <w:proofErr w:type="spellStart"/>
      <w:r w:rsidRPr="00E9412F">
        <w:rPr>
          <w:b/>
          <w:sz w:val="22"/>
          <w:szCs w:val="22"/>
        </w:rPr>
        <w:t>Name</w:t>
      </w:r>
      <w:proofErr w:type="gramStart"/>
      <w:r w:rsidRPr="00E9412F">
        <w:rPr>
          <w:b/>
          <w:sz w:val="22"/>
          <w:szCs w:val="22"/>
        </w:rPr>
        <w:t>:_</w:t>
      </w:r>
      <w:proofErr w:type="gramEnd"/>
      <w:r w:rsidRPr="00E9412F">
        <w:rPr>
          <w:b/>
          <w:sz w:val="22"/>
          <w:szCs w:val="22"/>
        </w:rPr>
        <w:t>_______________________________</w:t>
      </w:r>
      <w:r w:rsidR="006B586E" w:rsidRPr="00E9412F">
        <w:rPr>
          <w:b/>
          <w:sz w:val="22"/>
          <w:szCs w:val="22"/>
        </w:rPr>
        <w:t>Student</w:t>
      </w:r>
      <w:proofErr w:type="spellEnd"/>
      <w:r w:rsidR="006B586E" w:rsidRPr="00E9412F">
        <w:rPr>
          <w:b/>
          <w:sz w:val="22"/>
          <w:szCs w:val="22"/>
        </w:rPr>
        <w:t xml:space="preserve"> ID:</w:t>
      </w:r>
      <w:r w:rsidR="000B1075" w:rsidRPr="00E9412F">
        <w:rPr>
          <w:b/>
          <w:sz w:val="22"/>
          <w:szCs w:val="22"/>
        </w:rPr>
        <w:t xml:space="preserve">  </w:t>
      </w:r>
      <w:r w:rsidR="004D51B6" w:rsidRPr="00E9412F">
        <w:rPr>
          <w:b/>
          <w:sz w:val="22"/>
          <w:szCs w:val="22"/>
        </w:rPr>
        <w:t>__</w:t>
      </w:r>
      <w:r w:rsidR="00461EF2" w:rsidRPr="00E9412F">
        <w:rPr>
          <w:b/>
          <w:sz w:val="22"/>
          <w:szCs w:val="22"/>
        </w:rPr>
        <w:t>__</w:t>
      </w:r>
      <w:r w:rsidR="004D51B6" w:rsidRPr="00E9412F">
        <w:rPr>
          <w:b/>
          <w:sz w:val="22"/>
          <w:szCs w:val="22"/>
        </w:rPr>
        <w:t>____</w:t>
      </w:r>
      <w:r w:rsidR="000B1075" w:rsidRPr="00E9412F">
        <w:rPr>
          <w:b/>
          <w:sz w:val="22"/>
          <w:szCs w:val="22"/>
        </w:rPr>
        <w:t>_____</w:t>
      </w:r>
      <w:r w:rsidR="004D51B6" w:rsidRPr="00E9412F">
        <w:rPr>
          <w:b/>
          <w:sz w:val="22"/>
          <w:szCs w:val="22"/>
        </w:rPr>
        <w:t>____</w:t>
      </w:r>
      <w:r w:rsidR="000B1075" w:rsidRPr="00E9412F">
        <w:rPr>
          <w:b/>
          <w:sz w:val="22"/>
          <w:szCs w:val="22"/>
        </w:rPr>
        <w:t xml:space="preserve">  </w:t>
      </w:r>
      <w:r w:rsidR="004D51B6" w:rsidRPr="00E9412F">
        <w:rPr>
          <w:b/>
          <w:sz w:val="22"/>
          <w:szCs w:val="22"/>
        </w:rPr>
        <w:t>Male/Female:</w:t>
      </w:r>
      <w:r w:rsidR="000B1075" w:rsidRPr="00E9412F">
        <w:rPr>
          <w:b/>
          <w:sz w:val="22"/>
          <w:szCs w:val="22"/>
        </w:rPr>
        <w:t xml:space="preserve">   </w:t>
      </w:r>
      <w:r w:rsidR="004D51B6" w:rsidRPr="00E9412F">
        <w:rPr>
          <w:b/>
          <w:sz w:val="22"/>
          <w:szCs w:val="22"/>
        </w:rPr>
        <w:t>__</w:t>
      </w:r>
      <w:r w:rsidR="000B1075" w:rsidRPr="00E9412F">
        <w:rPr>
          <w:b/>
          <w:sz w:val="22"/>
          <w:szCs w:val="22"/>
        </w:rPr>
        <w:t>_____</w:t>
      </w:r>
    </w:p>
    <w:p w14:paraId="30D76120" w14:textId="77777777" w:rsidR="000B1075" w:rsidRPr="00E9412F" w:rsidRDefault="000B1075" w:rsidP="004D51B6">
      <w:pPr>
        <w:rPr>
          <w:b/>
          <w:sz w:val="22"/>
          <w:szCs w:val="22"/>
        </w:rPr>
      </w:pPr>
    </w:p>
    <w:p w14:paraId="51B5C3AB" w14:textId="77777777" w:rsidR="004D51B6" w:rsidRPr="00E9412F" w:rsidRDefault="004D51B6" w:rsidP="004D51B6">
      <w:pPr>
        <w:rPr>
          <w:b/>
          <w:sz w:val="22"/>
          <w:szCs w:val="22"/>
        </w:rPr>
      </w:pPr>
      <w:r w:rsidRPr="00E9412F">
        <w:rPr>
          <w:b/>
          <w:sz w:val="22"/>
          <w:szCs w:val="22"/>
        </w:rPr>
        <w:t>Coach Sponsor Name</w:t>
      </w:r>
      <w:r w:rsidR="004F1EB0" w:rsidRPr="00E9412F">
        <w:rPr>
          <w:b/>
          <w:sz w:val="22"/>
          <w:szCs w:val="22"/>
        </w:rPr>
        <w:t>:</w:t>
      </w:r>
      <w:r w:rsidR="000B1075" w:rsidRPr="00E9412F">
        <w:rPr>
          <w:b/>
          <w:sz w:val="22"/>
          <w:szCs w:val="22"/>
        </w:rPr>
        <w:t xml:space="preserve"> _</w:t>
      </w:r>
      <w:r w:rsidRPr="00E9412F">
        <w:rPr>
          <w:b/>
          <w:sz w:val="22"/>
          <w:szCs w:val="22"/>
        </w:rPr>
        <w:t>_</w:t>
      </w:r>
      <w:r w:rsidR="000B1075" w:rsidRPr="00E9412F">
        <w:rPr>
          <w:b/>
          <w:sz w:val="22"/>
          <w:szCs w:val="22"/>
        </w:rPr>
        <w:t>_</w:t>
      </w:r>
      <w:r w:rsidRPr="00E9412F">
        <w:rPr>
          <w:b/>
          <w:sz w:val="22"/>
          <w:szCs w:val="22"/>
        </w:rPr>
        <w:t>________</w:t>
      </w:r>
      <w:r w:rsidR="00461EF2" w:rsidRPr="00E9412F">
        <w:rPr>
          <w:b/>
          <w:sz w:val="22"/>
          <w:szCs w:val="22"/>
        </w:rPr>
        <w:t>___</w:t>
      </w:r>
      <w:r w:rsidRPr="00E9412F">
        <w:rPr>
          <w:b/>
          <w:sz w:val="22"/>
          <w:szCs w:val="22"/>
        </w:rPr>
        <w:t>____________</w:t>
      </w:r>
      <w:proofErr w:type="gramStart"/>
      <w:r w:rsidRPr="00E9412F">
        <w:rPr>
          <w:b/>
          <w:sz w:val="22"/>
          <w:szCs w:val="22"/>
        </w:rPr>
        <w:t>_</w:t>
      </w:r>
      <w:r w:rsidR="000B1075" w:rsidRPr="00E9412F">
        <w:rPr>
          <w:b/>
          <w:sz w:val="22"/>
          <w:szCs w:val="22"/>
        </w:rPr>
        <w:t xml:space="preserve">  P</w:t>
      </w:r>
      <w:r w:rsidRPr="00E9412F">
        <w:rPr>
          <w:b/>
          <w:sz w:val="22"/>
          <w:szCs w:val="22"/>
        </w:rPr>
        <w:t>hone</w:t>
      </w:r>
      <w:proofErr w:type="gramEnd"/>
      <w:r w:rsidR="004F1EB0" w:rsidRPr="00E9412F">
        <w:rPr>
          <w:b/>
          <w:sz w:val="22"/>
          <w:szCs w:val="22"/>
        </w:rPr>
        <w:t>:</w:t>
      </w:r>
      <w:r w:rsidR="000B1075" w:rsidRPr="00E9412F">
        <w:rPr>
          <w:b/>
          <w:sz w:val="22"/>
          <w:szCs w:val="22"/>
        </w:rPr>
        <w:t xml:space="preserve">  </w:t>
      </w:r>
      <w:r w:rsidRPr="00E9412F">
        <w:rPr>
          <w:b/>
          <w:sz w:val="22"/>
          <w:szCs w:val="22"/>
        </w:rPr>
        <w:t>_____________</w:t>
      </w:r>
      <w:r w:rsidR="000B1075" w:rsidRPr="00E9412F">
        <w:rPr>
          <w:b/>
          <w:sz w:val="22"/>
          <w:szCs w:val="22"/>
        </w:rPr>
        <w:t xml:space="preserve">  E</w:t>
      </w:r>
      <w:r w:rsidR="004F1EB0" w:rsidRPr="00E9412F">
        <w:rPr>
          <w:b/>
          <w:sz w:val="22"/>
          <w:szCs w:val="22"/>
        </w:rPr>
        <w:t>mail:</w:t>
      </w:r>
      <w:r w:rsidR="000B1075" w:rsidRPr="00E9412F">
        <w:rPr>
          <w:b/>
          <w:sz w:val="22"/>
          <w:szCs w:val="22"/>
        </w:rPr>
        <w:t xml:space="preserve">  </w:t>
      </w:r>
      <w:r w:rsidR="004F1EB0" w:rsidRPr="00E9412F">
        <w:rPr>
          <w:b/>
          <w:sz w:val="22"/>
          <w:szCs w:val="22"/>
        </w:rPr>
        <w:t>__________</w:t>
      </w:r>
      <w:r w:rsidR="00865208" w:rsidRPr="00E9412F">
        <w:rPr>
          <w:b/>
          <w:sz w:val="22"/>
          <w:szCs w:val="22"/>
        </w:rPr>
        <w:t>___</w:t>
      </w:r>
      <w:r w:rsidR="000B1075" w:rsidRPr="00E9412F">
        <w:rPr>
          <w:b/>
          <w:sz w:val="22"/>
          <w:szCs w:val="22"/>
        </w:rPr>
        <w:t>____</w:t>
      </w:r>
      <w:r w:rsidR="00461EF2" w:rsidRPr="00E9412F">
        <w:rPr>
          <w:b/>
          <w:sz w:val="22"/>
          <w:szCs w:val="22"/>
        </w:rPr>
        <w:t>_____</w:t>
      </w:r>
    </w:p>
    <w:p w14:paraId="4520560E" w14:textId="77777777" w:rsidR="004D51B6" w:rsidRPr="00E9412F" w:rsidRDefault="004D51B6" w:rsidP="004D51B6">
      <w:pPr>
        <w:ind w:left="1440" w:hanging="1440"/>
        <w:rPr>
          <w:sz w:val="28"/>
          <w:szCs w:val="28"/>
        </w:rPr>
      </w:pPr>
    </w:p>
    <w:p w14:paraId="04923640" w14:textId="77777777" w:rsidR="004D51B6" w:rsidRPr="001F5C03" w:rsidRDefault="004D51B6" w:rsidP="00B820AD">
      <w:pPr>
        <w:jc w:val="both"/>
        <w:rPr>
          <w:sz w:val="28"/>
          <w:szCs w:val="28"/>
        </w:rPr>
      </w:pPr>
      <w:r w:rsidRPr="001F5C03">
        <w:rPr>
          <w:sz w:val="28"/>
          <w:szCs w:val="28"/>
        </w:rPr>
        <w:t>Dear Coach Sponsor:</w:t>
      </w:r>
    </w:p>
    <w:p w14:paraId="7837DC96" w14:textId="77777777" w:rsidR="00865208" w:rsidRPr="001F5C03" w:rsidRDefault="00865208" w:rsidP="00B820AD">
      <w:pPr>
        <w:ind w:firstLine="720"/>
        <w:jc w:val="both"/>
        <w:rPr>
          <w:sz w:val="28"/>
          <w:szCs w:val="28"/>
        </w:rPr>
      </w:pPr>
    </w:p>
    <w:p w14:paraId="12164E32" w14:textId="0752A029" w:rsidR="004D51B6" w:rsidRPr="001F5C03" w:rsidRDefault="004D51B6" w:rsidP="00B820AD">
      <w:pPr>
        <w:ind w:firstLine="720"/>
        <w:jc w:val="both"/>
        <w:rPr>
          <w:i/>
          <w:sz w:val="28"/>
          <w:szCs w:val="28"/>
        </w:rPr>
      </w:pPr>
      <w:r w:rsidRPr="001F5C03">
        <w:rPr>
          <w:sz w:val="28"/>
          <w:szCs w:val="28"/>
        </w:rPr>
        <w:t>Thank you for your time and commitment to your team and Steinbrenner High School.  The above student is applying for the Steinbr</w:t>
      </w:r>
      <w:r w:rsidR="00DD6E28" w:rsidRPr="001F5C03">
        <w:rPr>
          <w:sz w:val="28"/>
          <w:szCs w:val="28"/>
        </w:rPr>
        <w:t>enner Athletic Booste</w:t>
      </w:r>
      <w:r w:rsidR="001F5C03">
        <w:rPr>
          <w:sz w:val="28"/>
          <w:szCs w:val="28"/>
        </w:rPr>
        <w:t>r Club’s “Making A Difference” S</w:t>
      </w:r>
      <w:r w:rsidRPr="001F5C03">
        <w:rPr>
          <w:sz w:val="28"/>
          <w:szCs w:val="28"/>
        </w:rPr>
        <w:t xml:space="preserve">cholarship.  The scholarship is designed to recognize, reward and encourage STUDENT ATHLETES who have made a significant difference on their team, in their community or within Steinbrenner High School.  </w:t>
      </w:r>
      <w:r w:rsidRPr="001F5C03">
        <w:rPr>
          <w:i/>
          <w:sz w:val="28"/>
          <w:szCs w:val="28"/>
        </w:rPr>
        <w:t>(The scholarship may be awarded to an individual that has performed a particularly selfless act or to someone that may have continually provided a superior example for their peers.)</w:t>
      </w:r>
    </w:p>
    <w:p w14:paraId="7CC2969F" w14:textId="77777777" w:rsidR="004D51B6" w:rsidRPr="001F5C03" w:rsidRDefault="004D51B6" w:rsidP="00B820AD">
      <w:pPr>
        <w:ind w:firstLine="720"/>
        <w:jc w:val="both"/>
        <w:rPr>
          <w:sz w:val="28"/>
          <w:szCs w:val="28"/>
        </w:rPr>
      </w:pPr>
      <w:r w:rsidRPr="001F5C03">
        <w:rPr>
          <w:sz w:val="28"/>
          <w:szCs w:val="28"/>
        </w:rPr>
        <w:t>Among the key characteristics that will be weighted heavily in awarding the scholarship will be strong moral character, exemplary work ethic, commitment to putting others (ex. team, school, community or peer) before self, leadership and mentoring skills, and a positive attitude.</w:t>
      </w:r>
    </w:p>
    <w:p w14:paraId="50195662" w14:textId="73FC10DA" w:rsidR="00973221" w:rsidRPr="001F5C03" w:rsidRDefault="00E9412F" w:rsidP="00973221">
      <w:pPr>
        <w:ind w:firstLine="720"/>
        <w:jc w:val="both"/>
        <w:rPr>
          <w:sz w:val="28"/>
          <w:szCs w:val="28"/>
          <w:u w:val="single"/>
        </w:rPr>
      </w:pPr>
      <w:r w:rsidRPr="001F5C03">
        <w:rPr>
          <w:sz w:val="28"/>
          <w:szCs w:val="28"/>
        </w:rPr>
        <w:t xml:space="preserve">We appreciate you taking time to share with us a bit about this student athlete and helping us know them better. </w:t>
      </w:r>
      <w:r w:rsidRPr="001F5C03">
        <w:rPr>
          <w:b/>
          <w:sz w:val="28"/>
          <w:szCs w:val="28"/>
        </w:rPr>
        <w:t>In 200 words or less, please describe specific examples or reasons that you deem this individua</w:t>
      </w:r>
      <w:r w:rsidR="00DD6E28" w:rsidRPr="001F5C03">
        <w:rPr>
          <w:b/>
          <w:sz w:val="28"/>
          <w:szCs w:val="28"/>
        </w:rPr>
        <w:t>l should be recognized with a “Making A Difference” S</w:t>
      </w:r>
      <w:r w:rsidRPr="001F5C03">
        <w:rPr>
          <w:b/>
          <w:sz w:val="28"/>
          <w:szCs w:val="28"/>
        </w:rPr>
        <w:t xml:space="preserve">cholarship. Note the athlete is submitting a separate application page that will focus on their accomplishments academically or within the community.  </w:t>
      </w:r>
      <w:r w:rsidRPr="001F5C03">
        <w:rPr>
          <w:b/>
          <w:sz w:val="28"/>
          <w:szCs w:val="28"/>
          <w:u w:val="single"/>
        </w:rPr>
        <w:t>What we are looking for from this coach’s recommendation is how the student made a significant difference on your team.</w:t>
      </w:r>
      <w:r w:rsidRPr="001F5C03">
        <w:rPr>
          <w:sz w:val="28"/>
          <w:szCs w:val="28"/>
          <w:u w:val="single"/>
        </w:rPr>
        <w:t xml:space="preserve"> </w:t>
      </w:r>
    </w:p>
    <w:p w14:paraId="444E48CB" w14:textId="165CB338" w:rsidR="001F5C03" w:rsidRPr="001F5C03" w:rsidRDefault="001F5C03" w:rsidP="001F5C03">
      <w:pPr>
        <w:ind w:firstLine="720"/>
        <w:jc w:val="both"/>
        <w:rPr>
          <w:sz w:val="28"/>
          <w:szCs w:val="28"/>
        </w:rPr>
      </w:pPr>
      <w:r>
        <w:rPr>
          <w:sz w:val="28"/>
          <w:szCs w:val="28"/>
        </w:rPr>
        <w:t>We recognized some coaches</w:t>
      </w:r>
      <w:r w:rsidRPr="001F5C03">
        <w:rPr>
          <w:sz w:val="28"/>
          <w:szCs w:val="28"/>
        </w:rPr>
        <w:t xml:space="preserve"> might have already written recommendations for this student to assist with college applications. If the previously written recommendation covers the above-required information, please just attach a copy of that recommendation </w:t>
      </w:r>
      <w:r w:rsidRPr="001F5C03">
        <w:rPr>
          <w:b/>
          <w:i/>
          <w:sz w:val="28"/>
          <w:szCs w:val="28"/>
          <w:u w:val="single"/>
        </w:rPr>
        <w:t xml:space="preserve">AFTER removing the students name and inserting the student ID.  </w:t>
      </w:r>
      <w:r w:rsidRPr="001F5C03">
        <w:rPr>
          <w:sz w:val="28"/>
          <w:szCs w:val="28"/>
        </w:rPr>
        <w:t>Thank you!</w:t>
      </w:r>
    </w:p>
    <w:p w14:paraId="7713DAEB" w14:textId="3CB8943B" w:rsidR="00E9412F" w:rsidRPr="001F5C03" w:rsidRDefault="00E9412F" w:rsidP="001F5C03">
      <w:pPr>
        <w:ind w:firstLine="720"/>
        <w:jc w:val="both"/>
        <w:rPr>
          <w:sz w:val="28"/>
          <w:szCs w:val="28"/>
        </w:rPr>
      </w:pPr>
      <w:r w:rsidRPr="001F5C03">
        <w:rPr>
          <w:sz w:val="28"/>
          <w:szCs w:val="28"/>
        </w:rPr>
        <w:t>If you have quest</w:t>
      </w:r>
      <w:r w:rsidR="004323C8">
        <w:rPr>
          <w:sz w:val="28"/>
          <w:szCs w:val="28"/>
        </w:rPr>
        <w:t>ions please contact Vickii Johnson</w:t>
      </w:r>
      <w:r w:rsidRPr="001F5C03">
        <w:rPr>
          <w:sz w:val="28"/>
          <w:szCs w:val="28"/>
        </w:rPr>
        <w:t>, Scholars</w:t>
      </w:r>
      <w:r w:rsidR="004323C8">
        <w:rPr>
          <w:sz w:val="28"/>
          <w:szCs w:val="28"/>
        </w:rPr>
        <w:t>hip Committee Chair 813-431-9441</w:t>
      </w:r>
      <w:r w:rsidRPr="001F5C03">
        <w:rPr>
          <w:sz w:val="28"/>
          <w:szCs w:val="28"/>
        </w:rPr>
        <w:t xml:space="preserve">, </w:t>
      </w:r>
      <w:r w:rsidR="004323C8">
        <w:rPr>
          <w:sz w:val="28"/>
          <w:szCs w:val="28"/>
        </w:rPr>
        <w:t>vickiiljohnson@gmail.com</w:t>
      </w:r>
      <w:r w:rsidRPr="001F5C03">
        <w:rPr>
          <w:sz w:val="28"/>
          <w:szCs w:val="28"/>
        </w:rPr>
        <w:t>.</w:t>
      </w:r>
    </w:p>
    <w:p w14:paraId="4FC26A19" w14:textId="77777777" w:rsidR="00973221" w:rsidRDefault="00973221" w:rsidP="00973221">
      <w:pPr>
        <w:ind w:firstLine="720"/>
        <w:jc w:val="both"/>
      </w:pPr>
    </w:p>
    <w:p w14:paraId="706D1D51" w14:textId="77777777" w:rsidR="00973221" w:rsidRDefault="00973221" w:rsidP="00973221">
      <w:pPr>
        <w:ind w:firstLine="720"/>
        <w:jc w:val="both"/>
      </w:pPr>
    </w:p>
    <w:p w14:paraId="250A9D45" w14:textId="77777777" w:rsidR="00973221" w:rsidRDefault="00973221" w:rsidP="00973221">
      <w:pPr>
        <w:ind w:firstLine="720"/>
        <w:jc w:val="both"/>
      </w:pPr>
    </w:p>
    <w:p w14:paraId="234028D3" w14:textId="77777777" w:rsidR="00973221" w:rsidRDefault="00973221" w:rsidP="00973221">
      <w:pPr>
        <w:ind w:firstLine="720"/>
        <w:jc w:val="both"/>
      </w:pPr>
    </w:p>
    <w:p w14:paraId="6F6AE870" w14:textId="77777777" w:rsidR="00973221" w:rsidRDefault="00973221" w:rsidP="00973221">
      <w:pPr>
        <w:ind w:firstLine="720"/>
        <w:jc w:val="both"/>
      </w:pPr>
    </w:p>
    <w:p w14:paraId="7363FCF5" w14:textId="50184468" w:rsidR="00E9412F" w:rsidRPr="00973221" w:rsidRDefault="00973221" w:rsidP="00973221">
      <w:pPr>
        <w:pStyle w:val="Default"/>
        <w:jc w:val="both"/>
        <w:rPr>
          <w:rFonts w:ascii="Times New Roman" w:hAnsi="Times New Roman" w:cs="Times New Roman"/>
          <w:b/>
          <w:bCs/>
          <w:i/>
        </w:rPr>
      </w:pPr>
      <w:r w:rsidRPr="00A55189">
        <w:rPr>
          <w:rFonts w:ascii="Times New Roman" w:hAnsi="Times New Roman" w:cs="Times New Roman"/>
          <w:bCs/>
          <w:i/>
        </w:rPr>
        <w:t>The deadline for</w:t>
      </w:r>
      <w:r w:rsidR="00026DA5">
        <w:rPr>
          <w:rFonts w:ascii="Times New Roman" w:hAnsi="Times New Roman" w:cs="Times New Roman"/>
          <w:bCs/>
          <w:i/>
        </w:rPr>
        <w:t xml:space="preserve"> 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Pr="00DA77B7">
        <w:rPr>
          <w:rFonts w:ascii="Times New Roman" w:hAnsi="Times New Roman" w:cs="Times New Roman"/>
          <w:b/>
          <w:bCs/>
          <w:i/>
        </w:rPr>
        <w:t xml:space="preserve">March </w:t>
      </w:r>
      <w:r w:rsidR="00E07CC5">
        <w:rPr>
          <w:rFonts w:ascii="Times New Roman" w:hAnsi="Times New Roman" w:cs="Times New Roman"/>
          <w:b/>
          <w:bCs/>
          <w:i/>
        </w:rPr>
        <w:t>3, 2017</w:t>
      </w:r>
      <w:r w:rsidR="00DD6E28">
        <w:rPr>
          <w:rFonts w:ascii="Times New Roman" w:hAnsi="Times New Roman" w:cs="Times New Roman"/>
          <w:b/>
          <w:bCs/>
          <w:i/>
        </w:rPr>
        <w:t>.</w:t>
      </w:r>
    </w:p>
    <w:p w14:paraId="5DEC2EF9" w14:textId="77777777" w:rsidR="00E9412F" w:rsidRDefault="00E9412F" w:rsidP="00B820AD">
      <w:pPr>
        <w:ind w:firstLine="720"/>
        <w:jc w:val="both"/>
        <w:rPr>
          <w:sz w:val="22"/>
          <w:szCs w:val="22"/>
        </w:rPr>
      </w:pPr>
    </w:p>
    <w:p w14:paraId="48D2FCEB" w14:textId="77777777" w:rsidR="00E9412F" w:rsidRDefault="00E9412F" w:rsidP="00B820AD">
      <w:pPr>
        <w:ind w:firstLine="720"/>
        <w:jc w:val="both"/>
        <w:rPr>
          <w:sz w:val="22"/>
          <w:szCs w:val="22"/>
        </w:rPr>
      </w:pPr>
    </w:p>
    <w:p w14:paraId="0A4B7AC7" w14:textId="77777777" w:rsidR="001F5C03" w:rsidRDefault="001F5C03" w:rsidP="00973221">
      <w:pPr>
        <w:jc w:val="center"/>
        <w:rPr>
          <w:b/>
          <w:i/>
        </w:rPr>
      </w:pPr>
    </w:p>
    <w:p w14:paraId="0CB1CE68" w14:textId="77777777" w:rsidR="001F5C03" w:rsidRDefault="001F5C03" w:rsidP="00973221">
      <w:pPr>
        <w:jc w:val="center"/>
        <w:rPr>
          <w:b/>
          <w:i/>
        </w:rPr>
      </w:pPr>
    </w:p>
    <w:p w14:paraId="54D99105" w14:textId="77777777" w:rsidR="00D669AC" w:rsidRDefault="00D669AC" w:rsidP="00973221">
      <w:pPr>
        <w:jc w:val="center"/>
        <w:rPr>
          <w:b/>
          <w:i/>
        </w:rPr>
      </w:pPr>
    </w:p>
    <w:p w14:paraId="668EC804" w14:textId="77777777" w:rsidR="00DE2D5C" w:rsidRDefault="00DE2D5C" w:rsidP="00F35ED6">
      <w:pPr>
        <w:pStyle w:val="Default"/>
        <w:jc w:val="center"/>
        <w:rPr>
          <w:b/>
          <w:i/>
        </w:rPr>
      </w:pPr>
    </w:p>
    <w:p w14:paraId="62DEB8A2" w14:textId="50D467E1" w:rsidR="00F35ED6" w:rsidRDefault="00E9412F" w:rsidP="00F35ED6">
      <w:pPr>
        <w:pStyle w:val="Default"/>
        <w:jc w:val="center"/>
        <w:rPr>
          <w:b/>
          <w:i/>
        </w:rPr>
      </w:pPr>
      <w:r w:rsidRPr="000B1075">
        <w:rPr>
          <w:b/>
          <w:i/>
        </w:rPr>
        <w:t>COACH SPONSOR RECOMMENDATION</w:t>
      </w:r>
    </w:p>
    <w:p w14:paraId="04C1B66A" w14:textId="77777777" w:rsidR="00F35ED6" w:rsidRDefault="00F35ED6" w:rsidP="00F35ED6">
      <w:pPr>
        <w:pStyle w:val="Default"/>
        <w:jc w:val="center"/>
        <w:rPr>
          <w:b/>
          <w:i/>
        </w:rPr>
      </w:pPr>
    </w:p>
    <w:p w14:paraId="5C0AAA8A" w14:textId="77777777" w:rsidR="00E9412F" w:rsidRPr="00973221" w:rsidRDefault="00E9412F" w:rsidP="00F35ED6">
      <w:pPr>
        <w:ind w:firstLine="720"/>
        <w:jc w:val="both"/>
        <w:rPr>
          <w:sz w:val="28"/>
          <w:szCs w:val="28"/>
        </w:rPr>
      </w:pPr>
      <w:r>
        <w:rPr>
          <w:sz w:val="22"/>
          <w:szCs w:val="22"/>
        </w:rPr>
        <w:t xml:space="preserve"> </w:t>
      </w:r>
      <w:r w:rsidRPr="00973221">
        <w:rPr>
          <w:sz w:val="28"/>
          <w:szCs w:val="28"/>
        </w:rPr>
        <w:t>Student ID</w:t>
      </w:r>
      <w:proofErr w:type="gramStart"/>
      <w:r w:rsidRPr="00973221">
        <w:rPr>
          <w:sz w:val="28"/>
          <w:szCs w:val="28"/>
        </w:rPr>
        <w:t>:_</w:t>
      </w:r>
      <w:proofErr w:type="gramEnd"/>
      <w:r w:rsidRPr="00973221">
        <w:rPr>
          <w:sz w:val="28"/>
          <w:szCs w:val="28"/>
        </w:rPr>
        <w:t>_____________</w:t>
      </w:r>
    </w:p>
    <w:p w14:paraId="6D8D419F" w14:textId="411D1A1B" w:rsidR="00D83F4E" w:rsidRPr="00973221" w:rsidRDefault="00E9412F" w:rsidP="00F35ED6">
      <w:pPr>
        <w:ind w:firstLine="720"/>
        <w:jc w:val="both"/>
        <w:rPr>
          <w:b/>
          <w:i/>
          <w:sz w:val="28"/>
          <w:szCs w:val="28"/>
          <w:u w:val="single"/>
        </w:rPr>
      </w:pPr>
      <w:r w:rsidRPr="00973221">
        <w:rPr>
          <w:b/>
          <w:sz w:val="28"/>
          <w:szCs w:val="28"/>
        </w:rPr>
        <w:t>In 200 words or less, please describe</w:t>
      </w:r>
      <w:r w:rsidR="004D51B6" w:rsidRPr="00973221">
        <w:rPr>
          <w:b/>
          <w:sz w:val="28"/>
          <w:szCs w:val="28"/>
        </w:rPr>
        <w:t xml:space="preserve"> specific examples or reasons that you deem this individua</w:t>
      </w:r>
      <w:r w:rsidR="00DD6E28">
        <w:rPr>
          <w:b/>
          <w:sz w:val="28"/>
          <w:szCs w:val="28"/>
        </w:rPr>
        <w:t>l should be recognized with a “Making A Difference” S</w:t>
      </w:r>
      <w:r w:rsidR="004D51B6" w:rsidRPr="00973221">
        <w:rPr>
          <w:b/>
          <w:sz w:val="28"/>
          <w:szCs w:val="28"/>
        </w:rPr>
        <w:t xml:space="preserve">cholarship. </w:t>
      </w:r>
      <w:r w:rsidR="00973221" w:rsidRPr="00973221">
        <w:rPr>
          <w:b/>
          <w:sz w:val="28"/>
          <w:szCs w:val="28"/>
        </w:rPr>
        <w:t xml:space="preserve">Specifically </w:t>
      </w:r>
      <w:r w:rsidRPr="00973221">
        <w:rPr>
          <w:b/>
          <w:sz w:val="28"/>
          <w:szCs w:val="28"/>
        </w:rPr>
        <w:t>how the student made a significant difference on your team.</w:t>
      </w:r>
      <w:r w:rsidR="00973221" w:rsidRPr="00973221">
        <w:rPr>
          <w:sz w:val="28"/>
          <w:szCs w:val="28"/>
        </w:rPr>
        <w:t xml:space="preserve"> </w:t>
      </w:r>
      <w:r w:rsidR="00973221" w:rsidRPr="00973221">
        <w:rPr>
          <w:b/>
          <w:i/>
          <w:sz w:val="28"/>
          <w:szCs w:val="28"/>
          <w:u w:val="single"/>
        </w:rPr>
        <w:t>Please use only the Student ID wh</w:t>
      </w:r>
      <w:r w:rsidR="0086546E">
        <w:rPr>
          <w:b/>
          <w:i/>
          <w:sz w:val="28"/>
          <w:szCs w:val="28"/>
          <w:u w:val="single"/>
        </w:rPr>
        <w:t>en writing the recommendation and avoid using the student’s</w:t>
      </w:r>
      <w:r w:rsidR="00973221" w:rsidRPr="00973221">
        <w:rPr>
          <w:b/>
          <w:i/>
          <w:sz w:val="28"/>
          <w:szCs w:val="28"/>
          <w:u w:val="single"/>
        </w:rPr>
        <w:t xml:space="preserve"> name. Thank you!</w:t>
      </w:r>
    </w:p>
    <w:p w14:paraId="5F1B6AAB" w14:textId="0E9C1DB1" w:rsidR="004D51B6" w:rsidRPr="004E0ABC" w:rsidRDefault="004D51B6" w:rsidP="004D51B6">
      <w:pPr>
        <w:rPr>
          <w:sz w:val="36"/>
          <w:szCs w:val="36"/>
        </w:rPr>
      </w:pPr>
      <w:r w:rsidRPr="004E0ABC">
        <w:rPr>
          <w:sz w:val="36"/>
          <w:szCs w:val="36"/>
        </w:rPr>
        <w:t>__________________</w:t>
      </w:r>
      <w:r w:rsidR="00B820AD" w:rsidRPr="004E0ABC">
        <w:rPr>
          <w:sz w:val="36"/>
          <w:szCs w:val="36"/>
        </w:rPr>
        <w:t>______________________________________________________________________________________________________</w:t>
      </w:r>
      <w:r w:rsidR="000A6478" w:rsidRPr="004E0ABC">
        <w:rPr>
          <w:sz w:val="36"/>
          <w:szCs w:val="36"/>
        </w:rPr>
        <w:t>____________________________________________________________________________________________________________________________________________________________________________________</w:t>
      </w:r>
      <w:r w:rsidR="004E0ABC">
        <w:rPr>
          <w:sz w:val="36"/>
          <w:szCs w:val="36"/>
        </w:rPr>
        <w:t>____________________________________________________________</w:t>
      </w:r>
      <w:r w:rsidR="00973221">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DE2D5C">
        <w:rPr>
          <w:sz w:val="36"/>
          <w:szCs w:val="36"/>
        </w:rPr>
        <w:t>________________________________________________________________________________________________________________________</w:t>
      </w:r>
    </w:p>
    <w:p w14:paraId="39D81057" w14:textId="77777777" w:rsidR="00795AA3" w:rsidRPr="000B1075" w:rsidRDefault="000B1075" w:rsidP="000B1075">
      <w:pPr>
        <w:ind w:left="1440" w:hanging="1440"/>
        <w:rPr>
          <w:b/>
          <w:sz w:val="22"/>
          <w:szCs w:val="22"/>
        </w:rPr>
      </w:pPr>
      <w:r>
        <w:rPr>
          <w:b/>
          <w:sz w:val="22"/>
          <w:szCs w:val="22"/>
        </w:rPr>
        <w:t>R</w:t>
      </w:r>
      <w:r w:rsidR="004D51B6" w:rsidRPr="000B1075">
        <w:rPr>
          <w:b/>
          <w:sz w:val="22"/>
          <w:szCs w:val="22"/>
        </w:rPr>
        <w:t>ate the applicant in relation to each of the following statements by circling the appropriate number</w:t>
      </w:r>
      <w:r w:rsidR="00795AA3" w:rsidRPr="000B1075">
        <w:rPr>
          <w:b/>
          <w:sz w:val="22"/>
          <w:szCs w:val="22"/>
        </w:rPr>
        <w:t>.</w:t>
      </w:r>
    </w:p>
    <w:p w14:paraId="30F7BADD" w14:textId="77777777" w:rsidR="004D51B6" w:rsidRPr="00795AA3" w:rsidRDefault="004D51B6" w:rsidP="00795AA3">
      <w:pPr>
        <w:ind w:left="1440" w:hanging="1440"/>
        <w:jc w:val="center"/>
        <w:rPr>
          <w:sz w:val="22"/>
          <w:szCs w:val="22"/>
        </w:rPr>
      </w:pPr>
      <w:proofErr w:type="gramStart"/>
      <w:r w:rsidRPr="00795AA3">
        <w:rPr>
          <w:sz w:val="22"/>
          <w:szCs w:val="22"/>
        </w:rPr>
        <w:t>(1-rarely; 2- occasionally; 3- usually; 4-most of the time; 5-all of the time).</w:t>
      </w:r>
      <w:proofErr w:type="gramEnd"/>
    </w:p>
    <w:p w14:paraId="2AC88149" w14:textId="77777777" w:rsidR="004D51B6" w:rsidRPr="00795AA3" w:rsidRDefault="004D51B6" w:rsidP="004D51B6">
      <w:pPr>
        <w:ind w:left="1440" w:hanging="1440"/>
        <w:rPr>
          <w:sz w:val="22"/>
          <w:szCs w:val="22"/>
        </w:rPr>
      </w:pPr>
    </w:p>
    <w:p w14:paraId="69148E8E"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r>
      <w:r w:rsidR="001B1BBB">
        <w:rPr>
          <w:sz w:val="22"/>
          <w:szCs w:val="22"/>
        </w:rPr>
        <w:t>T</w:t>
      </w:r>
      <w:r w:rsidRPr="00795AA3">
        <w:rPr>
          <w:sz w:val="22"/>
          <w:szCs w:val="22"/>
        </w:rPr>
        <w:t>his applicant is a good role model for other athletes.</w:t>
      </w:r>
    </w:p>
    <w:p w14:paraId="54ADD0E6"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 xml:space="preserve">This applicant shows an exemplary work ethic each day at practice and competition. </w:t>
      </w:r>
    </w:p>
    <w:p w14:paraId="2B33F64D"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is a leader within their team.  They work hard to do the right things (regardless of ability) to become successful both as individuals and a team and they motivate others around them to do the same.</w:t>
      </w:r>
    </w:p>
    <w:p w14:paraId="037CAD49"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exhibits strong moral character in their words and actions.</w:t>
      </w:r>
    </w:p>
    <w:p w14:paraId="61107DAB"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is a great teammate.  They place their teams’ goals before their own.  They support other team members in good times and bad.</w:t>
      </w:r>
    </w:p>
    <w:p w14:paraId="50B1F325" w14:textId="77777777" w:rsidR="004D51B6" w:rsidRPr="00795AA3"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brings a positive attitude to practice each day.</w:t>
      </w:r>
    </w:p>
    <w:p w14:paraId="55C9AD1B" w14:textId="77777777" w:rsidR="004D51B6" w:rsidRDefault="004D51B6" w:rsidP="004D51B6">
      <w:pPr>
        <w:spacing w:after="120"/>
        <w:ind w:left="1440" w:hanging="1440"/>
        <w:rPr>
          <w:sz w:val="22"/>
          <w:szCs w:val="22"/>
        </w:rPr>
      </w:pPr>
      <w:r w:rsidRPr="00795AA3">
        <w:rPr>
          <w:sz w:val="22"/>
          <w:szCs w:val="22"/>
        </w:rPr>
        <w:t xml:space="preserve">1 2 3 4 5 </w:t>
      </w:r>
      <w:r w:rsidRPr="00795AA3">
        <w:rPr>
          <w:sz w:val="22"/>
          <w:szCs w:val="22"/>
        </w:rPr>
        <w:tab/>
        <w:t>This applicant mentors and encourages other teammates.</w:t>
      </w:r>
    </w:p>
    <w:p w14:paraId="06F51F62" w14:textId="77777777" w:rsidR="00F35ED6" w:rsidRDefault="00F35ED6" w:rsidP="004D51B6">
      <w:pPr>
        <w:spacing w:after="120"/>
        <w:ind w:left="1440" w:hanging="1440"/>
        <w:rPr>
          <w:sz w:val="22"/>
          <w:szCs w:val="22"/>
        </w:rPr>
      </w:pPr>
    </w:p>
    <w:p w14:paraId="2DB6C887" w14:textId="0A33051C" w:rsidR="00F35ED6" w:rsidRDefault="00F35ED6" w:rsidP="00F35ED6">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00CA5FBE">
        <w:rPr>
          <w:rFonts w:ascii="Times New Roman" w:hAnsi="Times New Roman" w:cs="Times New Roman"/>
          <w:b/>
          <w:bCs/>
          <w:i/>
        </w:rPr>
        <w:t>March 3, 2017</w:t>
      </w:r>
      <w:r w:rsidR="006B28CD">
        <w:rPr>
          <w:rFonts w:ascii="Times New Roman" w:hAnsi="Times New Roman" w:cs="Times New Roman"/>
          <w:b/>
          <w:bCs/>
          <w:i/>
        </w:rPr>
        <w:t>judyp</w:t>
      </w:r>
      <w:bookmarkStart w:id="0" w:name="_GoBack"/>
      <w:bookmarkEnd w:id="0"/>
      <w:r w:rsidR="004323C8">
        <w:rPr>
          <w:rFonts w:ascii="Times New Roman" w:hAnsi="Times New Roman" w:cs="Times New Roman"/>
          <w:b/>
          <w:bCs/>
          <w:i/>
        </w:rPr>
        <w:t>.</w:t>
      </w:r>
    </w:p>
    <w:p w14:paraId="08A49A0E" w14:textId="77777777" w:rsidR="00F35ED6" w:rsidRPr="00795AA3" w:rsidRDefault="00F35ED6" w:rsidP="00F35ED6">
      <w:pPr>
        <w:spacing w:after="120"/>
        <w:rPr>
          <w:sz w:val="22"/>
          <w:szCs w:val="22"/>
        </w:rPr>
      </w:pPr>
    </w:p>
    <w:p w14:paraId="3502B668" w14:textId="77777777" w:rsidR="004D51B6" w:rsidRPr="00795AA3" w:rsidRDefault="004D51B6" w:rsidP="004D51B6">
      <w:pPr>
        <w:jc w:val="center"/>
        <w:rPr>
          <w:color w:val="FFFFFF" w:themeColor="background1"/>
          <w:sz w:val="22"/>
          <w:szCs w:val="22"/>
        </w:rPr>
      </w:pPr>
      <w:r w:rsidRPr="00795AA3">
        <w:rPr>
          <w:color w:val="FFFFFF" w:themeColor="background1"/>
          <w:sz w:val="22"/>
          <w:szCs w:val="22"/>
          <w:highlight w:val="black"/>
        </w:rPr>
        <w:t>Please fold and seal the completed recommendation in the provided envelope before returning to the applicant.</w:t>
      </w:r>
    </w:p>
    <w:p w14:paraId="162BD9C8" w14:textId="77777777" w:rsidR="00DE2D5C" w:rsidRDefault="00DE2D5C" w:rsidP="00DE2D5C">
      <w:pPr>
        <w:jc w:val="center"/>
        <w:rPr>
          <w:b/>
          <w:i/>
        </w:rPr>
      </w:pPr>
    </w:p>
    <w:p w14:paraId="15554B3D" w14:textId="77777777" w:rsidR="000B1075" w:rsidRDefault="000B1075" w:rsidP="00DE2D5C">
      <w:pPr>
        <w:jc w:val="center"/>
        <w:rPr>
          <w:b/>
          <w:i/>
        </w:rPr>
      </w:pPr>
      <w:r>
        <w:rPr>
          <w:b/>
          <w:i/>
        </w:rPr>
        <w:t>TEACHER</w:t>
      </w:r>
      <w:r w:rsidRPr="000B1075">
        <w:rPr>
          <w:b/>
          <w:i/>
        </w:rPr>
        <w:t xml:space="preserve"> SPONSOR RECOMMENDATION</w:t>
      </w:r>
    </w:p>
    <w:p w14:paraId="57102904" w14:textId="77777777" w:rsidR="00DE2D5C" w:rsidRPr="000B1075" w:rsidRDefault="00DE2D5C" w:rsidP="00DE2D5C">
      <w:pPr>
        <w:jc w:val="center"/>
        <w:rPr>
          <w:b/>
          <w:i/>
        </w:rPr>
      </w:pPr>
    </w:p>
    <w:p w14:paraId="04342E8B" w14:textId="77777777" w:rsidR="000B1075" w:rsidRPr="000B1075" w:rsidRDefault="000B1075" w:rsidP="000B1075">
      <w:pPr>
        <w:jc w:val="center"/>
        <w:rPr>
          <w:b/>
          <w:sz w:val="22"/>
          <w:szCs w:val="22"/>
        </w:rPr>
      </w:pPr>
    </w:p>
    <w:p w14:paraId="60EA33A1" w14:textId="77777777" w:rsidR="000B1075" w:rsidRPr="000B1075" w:rsidRDefault="000B1075" w:rsidP="000B1075">
      <w:pPr>
        <w:rPr>
          <w:b/>
          <w:sz w:val="22"/>
          <w:szCs w:val="22"/>
        </w:rPr>
      </w:pPr>
      <w:r>
        <w:rPr>
          <w:b/>
          <w:sz w:val="22"/>
          <w:szCs w:val="22"/>
        </w:rPr>
        <w:t xml:space="preserve">Student Name:  </w:t>
      </w:r>
      <w:r w:rsidRPr="000B1075">
        <w:rPr>
          <w:b/>
          <w:sz w:val="22"/>
          <w:szCs w:val="22"/>
        </w:rPr>
        <w:t>___</w:t>
      </w:r>
      <w:r>
        <w:rPr>
          <w:b/>
          <w:sz w:val="22"/>
          <w:szCs w:val="22"/>
        </w:rPr>
        <w:t>_</w:t>
      </w:r>
      <w:r w:rsidRPr="000B1075">
        <w:rPr>
          <w:b/>
          <w:sz w:val="22"/>
          <w:szCs w:val="22"/>
        </w:rPr>
        <w:t>__________</w:t>
      </w:r>
      <w:r w:rsidR="00461EF2">
        <w:rPr>
          <w:b/>
          <w:sz w:val="22"/>
          <w:szCs w:val="22"/>
        </w:rPr>
        <w:t>____</w:t>
      </w:r>
      <w:r w:rsidRPr="000B1075">
        <w:rPr>
          <w:b/>
          <w:sz w:val="22"/>
          <w:szCs w:val="22"/>
        </w:rPr>
        <w:t>____________</w:t>
      </w:r>
      <w:proofErr w:type="gramStart"/>
      <w:r w:rsidRPr="000B1075">
        <w:rPr>
          <w:b/>
          <w:sz w:val="22"/>
          <w:szCs w:val="22"/>
        </w:rPr>
        <w:t>_</w:t>
      </w:r>
      <w:r>
        <w:rPr>
          <w:b/>
          <w:sz w:val="22"/>
          <w:szCs w:val="22"/>
        </w:rPr>
        <w:t xml:space="preserve">  </w:t>
      </w:r>
      <w:r w:rsidRPr="000B1075">
        <w:rPr>
          <w:b/>
          <w:sz w:val="22"/>
          <w:szCs w:val="22"/>
        </w:rPr>
        <w:t>Student</w:t>
      </w:r>
      <w:proofErr w:type="gramEnd"/>
      <w:r w:rsidRPr="000B1075">
        <w:rPr>
          <w:b/>
          <w:sz w:val="22"/>
          <w:szCs w:val="22"/>
        </w:rPr>
        <w:t xml:space="preserve"> ID:</w:t>
      </w:r>
      <w:r>
        <w:rPr>
          <w:b/>
          <w:sz w:val="22"/>
          <w:szCs w:val="22"/>
        </w:rPr>
        <w:t xml:space="preserve">  </w:t>
      </w:r>
      <w:r w:rsidRPr="000B1075">
        <w:rPr>
          <w:b/>
          <w:sz w:val="22"/>
          <w:szCs w:val="22"/>
        </w:rPr>
        <w:t>____</w:t>
      </w:r>
      <w:r w:rsidR="00461EF2">
        <w:rPr>
          <w:b/>
          <w:sz w:val="22"/>
          <w:szCs w:val="22"/>
        </w:rPr>
        <w:t>__</w:t>
      </w:r>
      <w:r w:rsidRPr="000B1075">
        <w:rPr>
          <w:b/>
          <w:sz w:val="22"/>
          <w:szCs w:val="22"/>
        </w:rPr>
        <w:t>__</w:t>
      </w:r>
      <w:r>
        <w:rPr>
          <w:b/>
          <w:sz w:val="22"/>
          <w:szCs w:val="22"/>
        </w:rPr>
        <w:t>_____</w:t>
      </w:r>
      <w:r w:rsidRPr="000B1075">
        <w:rPr>
          <w:b/>
          <w:sz w:val="22"/>
          <w:szCs w:val="22"/>
        </w:rPr>
        <w:t>____</w:t>
      </w:r>
      <w:r>
        <w:rPr>
          <w:b/>
          <w:sz w:val="22"/>
          <w:szCs w:val="22"/>
        </w:rPr>
        <w:t xml:space="preserve">  </w:t>
      </w:r>
      <w:r w:rsidRPr="000B1075">
        <w:rPr>
          <w:b/>
          <w:sz w:val="22"/>
          <w:szCs w:val="22"/>
        </w:rPr>
        <w:t>Male/Female:</w:t>
      </w:r>
      <w:r w:rsidR="00461EF2">
        <w:rPr>
          <w:b/>
          <w:sz w:val="22"/>
          <w:szCs w:val="22"/>
        </w:rPr>
        <w:t xml:space="preserve"> </w:t>
      </w:r>
      <w:r>
        <w:rPr>
          <w:b/>
          <w:sz w:val="22"/>
          <w:szCs w:val="22"/>
        </w:rPr>
        <w:t xml:space="preserve">   </w:t>
      </w:r>
      <w:r w:rsidRPr="000B1075">
        <w:rPr>
          <w:b/>
          <w:sz w:val="22"/>
          <w:szCs w:val="22"/>
        </w:rPr>
        <w:t>__</w:t>
      </w:r>
      <w:r>
        <w:rPr>
          <w:b/>
          <w:sz w:val="22"/>
          <w:szCs w:val="22"/>
        </w:rPr>
        <w:t>_____</w:t>
      </w:r>
      <w:r w:rsidR="00461EF2">
        <w:rPr>
          <w:b/>
          <w:sz w:val="22"/>
          <w:szCs w:val="22"/>
        </w:rPr>
        <w:t>_</w:t>
      </w:r>
    </w:p>
    <w:p w14:paraId="13CB9CFB" w14:textId="77777777" w:rsidR="000B1075" w:rsidRDefault="000B1075" w:rsidP="000B1075">
      <w:pPr>
        <w:rPr>
          <w:b/>
          <w:sz w:val="22"/>
          <w:szCs w:val="22"/>
        </w:rPr>
      </w:pPr>
    </w:p>
    <w:p w14:paraId="0551F578" w14:textId="77777777" w:rsidR="000B1075" w:rsidRPr="000B1075" w:rsidRDefault="004E0ABC" w:rsidP="000B1075">
      <w:pPr>
        <w:rPr>
          <w:b/>
          <w:sz w:val="22"/>
          <w:szCs w:val="22"/>
        </w:rPr>
      </w:pPr>
      <w:r>
        <w:rPr>
          <w:b/>
          <w:sz w:val="22"/>
          <w:szCs w:val="22"/>
        </w:rPr>
        <w:t>Teacher</w:t>
      </w:r>
      <w:r w:rsidR="000B1075" w:rsidRPr="000B1075">
        <w:rPr>
          <w:b/>
          <w:sz w:val="22"/>
          <w:szCs w:val="22"/>
        </w:rPr>
        <w:t xml:space="preserve"> Sponsor Name:</w:t>
      </w:r>
      <w:r w:rsidR="000B1075">
        <w:rPr>
          <w:b/>
          <w:sz w:val="22"/>
          <w:szCs w:val="22"/>
        </w:rPr>
        <w:t xml:space="preserve"> _</w:t>
      </w:r>
      <w:r w:rsidR="000B1075" w:rsidRPr="000B1075">
        <w:rPr>
          <w:b/>
          <w:sz w:val="22"/>
          <w:szCs w:val="22"/>
        </w:rPr>
        <w:t>_</w:t>
      </w:r>
      <w:r w:rsidR="000B1075">
        <w:rPr>
          <w:b/>
          <w:sz w:val="22"/>
          <w:szCs w:val="22"/>
        </w:rPr>
        <w:t>_</w:t>
      </w:r>
      <w:r w:rsidR="000B1075" w:rsidRPr="000B1075">
        <w:rPr>
          <w:b/>
          <w:sz w:val="22"/>
          <w:szCs w:val="22"/>
        </w:rPr>
        <w:t>___</w:t>
      </w:r>
      <w:r w:rsidR="00461EF2">
        <w:rPr>
          <w:b/>
          <w:sz w:val="22"/>
          <w:szCs w:val="22"/>
        </w:rPr>
        <w:t>_____</w:t>
      </w:r>
      <w:r w:rsidR="000B1075" w:rsidRPr="000B1075">
        <w:rPr>
          <w:b/>
          <w:sz w:val="22"/>
          <w:szCs w:val="22"/>
        </w:rPr>
        <w:t>_________________</w:t>
      </w:r>
      <w:proofErr w:type="gramStart"/>
      <w:r w:rsidR="000B1075" w:rsidRPr="000B1075">
        <w:rPr>
          <w:b/>
          <w:sz w:val="22"/>
          <w:szCs w:val="22"/>
        </w:rPr>
        <w:t>_</w:t>
      </w:r>
      <w:r w:rsidR="000B1075">
        <w:rPr>
          <w:b/>
          <w:sz w:val="22"/>
          <w:szCs w:val="22"/>
        </w:rPr>
        <w:t xml:space="preserve">  P</w:t>
      </w:r>
      <w:r w:rsidR="000B1075" w:rsidRPr="000B1075">
        <w:rPr>
          <w:b/>
          <w:sz w:val="22"/>
          <w:szCs w:val="22"/>
        </w:rPr>
        <w:t>hone</w:t>
      </w:r>
      <w:proofErr w:type="gramEnd"/>
      <w:r w:rsidR="000B1075" w:rsidRPr="000B1075">
        <w:rPr>
          <w:b/>
          <w:sz w:val="22"/>
          <w:szCs w:val="22"/>
        </w:rPr>
        <w:t>:</w:t>
      </w:r>
      <w:r w:rsidR="000B1075">
        <w:rPr>
          <w:b/>
          <w:sz w:val="22"/>
          <w:szCs w:val="22"/>
        </w:rPr>
        <w:t xml:space="preserve">  </w:t>
      </w:r>
      <w:r w:rsidR="000B1075" w:rsidRPr="000B1075">
        <w:rPr>
          <w:b/>
          <w:sz w:val="22"/>
          <w:szCs w:val="22"/>
        </w:rPr>
        <w:t>_____________</w:t>
      </w:r>
      <w:r w:rsidR="000B1075">
        <w:rPr>
          <w:b/>
          <w:sz w:val="22"/>
          <w:szCs w:val="22"/>
        </w:rPr>
        <w:t xml:space="preserve">  E</w:t>
      </w:r>
      <w:r w:rsidR="000B1075" w:rsidRPr="000B1075">
        <w:rPr>
          <w:b/>
          <w:sz w:val="22"/>
          <w:szCs w:val="22"/>
        </w:rPr>
        <w:t>mail:</w:t>
      </w:r>
      <w:r w:rsidR="000B1075">
        <w:rPr>
          <w:b/>
          <w:sz w:val="22"/>
          <w:szCs w:val="22"/>
        </w:rPr>
        <w:t xml:space="preserve">  </w:t>
      </w:r>
      <w:r w:rsidR="000B1075" w:rsidRPr="000B1075">
        <w:rPr>
          <w:b/>
          <w:sz w:val="22"/>
          <w:szCs w:val="22"/>
        </w:rPr>
        <w:t>_____________</w:t>
      </w:r>
      <w:r w:rsidR="000B1075">
        <w:rPr>
          <w:b/>
          <w:sz w:val="22"/>
          <w:szCs w:val="22"/>
        </w:rPr>
        <w:t>____</w:t>
      </w:r>
      <w:r w:rsidR="00461EF2">
        <w:rPr>
          <w:b/>
          <w:sz w:val="22"/>
          <w:szCs w:val="22"/>
        </w:rPr>
        <w:t>_</w:t>
      </w:r>
    </w:p>
    <w:p w14:paraId="3442BD7C" w14:textId="77777777" w:rsidR="004D51B6" w:rsidRPr="000B1075" w:rsidRDefault="004D51B6" w:rsidP="004D51B6">
      <w:pPr>
        <w:ind w:left="1440" w:hanging="1440"/>
        <w:rPr>
          <w:sz w:val="22"/>
          <w:szCs w:val="22"/>
        </w:rPr>
      </w:pPr>
    </w:p>
    <w:p w14:paraId="7F6BFD0F" w14:textId="77777777" w:rsidR="004D51B6" w:rsidRPr="00A55A23" w:rsidRDefault="004D51B6" w:rsidP="004D51B6">
      <w:pPr>
        <w:rPr>
          <w:sz w:val="28"/>
          <w:szCs w:val="28"/>
        </w:rPr>
      </w:pPr>
      <w:r w:rsidRPr="00A55A23">
        <w:rPr>
          <w:sz w:val="28"/>
          <w:szCs w:val="28"/>
        </w:rPr>
        <w:t>Dear Teacher Sponsor:</w:t>
      </w:r>
    </w:p>
    <w:p w14:paraId="6CD81F6F" w14:textId="77777777" w:rsidR="004D51B6" w:rsidRPr="00A55A23" w:rsidRDefault="004D51B6" w:rsidP="004D51B6">
      <w:pPr>
        <w:rPr>
          <w:sz w:val="28"/>
          <w:szCs w:val="28"/>
        </w:rPr>
      </w:pPr>
    </w:p>
    <w:p w14:paraId="3A3AD03F" w14:textId="77777777" w:rsidR="004D51B6" w:rsidRPr="00A55A23" w:rsidRDefault="004D51B6" w:rsidP="000B1075">
      <w:pPr>
        <w:ind w:firstLine="720"/>
        <w:jc w:val="both"/>
        <w:rPr>
          <w:i/>
          <w:sz w:val="28"/>
          <w:szCs w:val="28"/>
        </w:rPr>
      </w:pPr>
      <w:r w:rsidRPr="00A55A23">
        <w:rPr>
          <w:sz w:val="28"/>
          <w:szCs w:val="28"/>
        </w:rPr>
        <w:t xml:space="preserve">Thank you for your time and commitment to your students and Steinbrenner High School.  The above student is applying for the Steinbrenner Athletic Booster Club’s “making a difference” scholarship.  The scholarship is designed to recognize, reward and encourage STUDENT ATHLETES who have made a significant difference on their team, in their community or within Steinbrenner High School.  </w:t>
      </w:r>
      <w:r w:rsidRPr="00A55A23">
        <w:rPr>
          <w:i/>
          <w:sz w:val="28"/>
          <w:szCs w:val="28"/>
        </w:rPr>
        <w:t>(The scholarship may be awarded to an individual that has performed a particularly selfless act or to someone that may have continually provided a superior example for their peers.)</w:t>
      </w:r>
    </w:p>
    <w:p w14:paraId="7D53E284" w14:textId="77777777" w:rsidR="004D51B6" w:rsidRPr="00A55A23" w:rsidRDefault="004D51B6" w:rsidP="000B1075">
      <w:pPr>
        <w:ind w:firstLine="720"/>
        <w:jc w:val="both"/>
        <w:rPr>
          <w:strike/>
          <w:sz w:val="28"/>
          <w:szCs w:val="28"/>
        </w:rPr>
      </w:pPr>
      <w:r w:rsidRPr="00A55A23">
        <w:rPr>
          <w:sz w:val="28"/>
          <w:szCs w:val="28"/>
        </w:rPr>
        <w:t>Among the key characteristics that will be weighted heavily in awarding the scholarship will be strong moral character, exemplary work ethic, commitment to putting others (ex. team, school, community or peer) before self, leadership and mentoring skills, and a positive attitude</w:t>
      </w:r>
      <w:r w:rsidR="00A55A23" w:rsidRPr="00A55A23">
        <w:rPr>
          <w:sz w:val="28"/>
          <w:szCs w:val="28"/>
        </w:rPr>
        <w:t>.</w:t>
      </w:r>
    </w:p>
    <w:p w14:paraId="1625D5CC" w14:textId="3517379F" w:rsidR="00026DA5" w:rsidRPr="00A55A23" w:rsidRDefault="00026DA5" w:rsidP="00026DA5">
      <w:pPr>
        <w:ind w:firstLine="720"/>
        <w:jc w:val="both"/>
        <w:rPr>
          <w:b/>
          <w:sz w:val="28"/>
          <w:szCs w:val="28"/>
        </w:rPr>
      </w:pPr>
      <w:r w:rsidRPr="00A55A23">
        <w:rPr>
          <w:sz w:val="28"/>
          <w:szCs w:val="28"/>
        </w:rPr>
        <w:t xml:space="preserve">We appreciate you taking time to share with us a bit about this student athlete and helping us know them better. </w:t>
      </w:r>
      <w:r w:rsidRPr="00A55A23">
        <w:rPr>
          <w:b/>
          <w:sz w:val="28"/>
          <w:szCs w:val="28"/>
        </w:rPr>
        <w:t>In 200 words or less, please describe specific examples or reasons that you deem this individua</w:t>
      </w:r>
      <w:r w:rsidR="00DD6E28">
        <w:rPr>
          <w:b/>
          <w:sz w:val="28"/>
          <w:szCs w:val="28"/>
        </w:rPr>
        <w:t>l should be recognized with a “Making A Difference” S</w:t>
      </w:r>
      <w:r w:rsidRPr="00A55A23">
        <w:rPr>
          <w:b/>
          <w:sz w:val="28"/>
          <w:szCs w:val="28"/>
        </w:rPr>
        <w:t>cholarship. Note the athlete is submitting a separate application page that will focus on their accomplishments athletically.  W</w:t>
      </w:r>
      <w:r w:rsidR="009D2B6C" w:rsidRPr="00A55A23">
        <w:rPr>
          <w:b/>
          <w:sz w:val="28"/>
          <w:szCs w:val="28"/>
        </w:rPr>
        <w:t>hat we are looking for from the</w:t>
      </w:r>
      <w:r w:rsidRPr="00A55A23">
        <w:rPr>
          <w:b/>
          <w:sz w:val="28"/>
          <w:szCs w:val="28"/>
        </w:rPr>
        <w:t xml:space="preserve"> teacher’s recommendation is how the student makes a difference within their classroom or within the Steinbrenner Community.</w:t>
      </w:r>
    </w:p>
    <w:p w14:paraId="44879FB1" w14:textId="77777777" w:rsidR="00026DA5" w:rsidRPr="00A55A23" w:rsidRDefault="009D2B6C" w:rsidP="009D2B6C">
      <w:pPr>
        <w:ind w:firstLine="720"/>
        <w:jc w:val="both"/>
        <w:rPr>
          <w:sz w:val="28"/>
          <w:szCs w:val="28"/>
        </w:rPr>
      </w:pPr>
      <w:r w:rsidRPr="00A55A23">
        <w:rPr>
          <w:sz w:val="28"/>
          <w:szCs w:val="28"/>
        </w:rPr>
        <w:t xml:space="preserve">We recognized some teachers might have already written recommendations for this student to assist with college applications. If the previously written recommendation covers the </w:t>
      </w:r>
      <w:r w:rsidR="00A55A23" w:rsidRPr="00A55A23">
        <w:rPr>
          <w:sz w:val="28"/>
          <w:szCs w:val="28"/>
        </w:rPr>
        <w:t>above-required information, please just attach a copy of that</w:t>
      </w:r>
      <w:r w:rsidRPr="00A55A23">
        <w:rPr>
          <w:sz w:val="28"/>
          <w:szCs w:val="28"/>
        </w:rPr>
        <w:t xml:space="preserve"> recommendation</w:t>
      </w:r>
      <w:r w:rsidR="00A55A23" w:rsidRPr="00A55A23">
        <w:rPr>
          <w:sz w:val="28"/>
          <w:szCs w:val="28"/>
        </w:rPr>
        <w:t xml:space="preserve"> </w:t>
      </w:r>
      <w:r w:rsidRPr="00A55A23">
        <w:rPr>
          <w:b/>
          <w:i/>
          <w:sz w:val="28"/>
          <w:szCs w:val="28"/>
          <w:u w:val="single"/>
        </w:rPr>
        <w:t xml:space="preserve">AFTER removing the students name and inserting the student ID.  </w:t>
      </w:r>
      <w:r w:rsidRPr="00A55A23">
        <w:rPr>
          <w:sz w:val="28"/>
          <w:szCs w:val="28"/>
        </w:rPr>
        <w:t>Thank you!</w:t>
      </w:r>
    </w:p>
    <w:p w14:paraId="22062610" w14:textId="06A6FE1E" w:rsidR="00D83F4E" w:rsidRDefault="00D83F4E" w:rsidP="00D83F4E">
      <w:pPr>
        <w:ind w:firstLine="720"/>
        <w:jc w:val="both"/>
        <w:rPr>
          <w:sz w:val="28"/>
          <w:szCs w:val="28"/>
        </w:rPr>
      </w:pPr>
      <w:r w:rsidRPr="00A55A23">
        <w:rPr>
          <w:sz w:val="28"/>
          <w:szCs w:val="28"/>
        </w:rPr>
        <w:t xml:space="preserve">If you have questions please contact </w:t>
      </w:r>
      <w:r w:rsidR="004323C8">
        <w:rPr>
          <w:sz w:val="28"/>
          <w:szCs w:val="28"/>
        </w:rPr>
        <w:t xml:space="preserve">Vickii </w:t>
      </w:r>
      <w:proofErr w:type="gramStart"/>
      <w:r w:rsidR="004323C8">
        <w:rPr>
          <w:sz w:val="28"/>
          <w:szCs w:val="28"/>
        </w:rPr>
        <w:t xml:space="preserve">Johnson </w:t>
      </w:r>
      <w:r w:rsidRPr="00A55A23">
        <w:rPr>
          <w:sz w:val="28"/>
          <w:szCs w:val="28"/>
        </w:rPr>
        <w:t>,</w:t>
      </w:r>
      <w:proofErr w:type="gramEnd"/>
      <w:r w:rsidRPr="00A55A23">
        <w:rPr>
          <w:sz w:val="28"/>
          <w:szCs w:val="28"/>
        </w:rPr>
        <w:t xml:space="preserve"> Scholarship Committee Chair</w:t>
      </w:r>
      <w:r w:rsidR="00026DA5" w:rsidRPr="00A55A23">
        <w:rPr>
          <w:sz w:val="28"/>
          <w:szCs w:val="28"/>
        </w:rPr>
        <w:t xml:space="preserve"> 813-</w:t>
      </w:r>
      <w:r w:rsidR="004323C8">
        <w:rPr>
          <w:sz w:val="28"/>
          <w:szCs w:val="28"/>
        </w:rPr>
        <w:t>431-9441, vickiiljohnson@gmail.com</w:t>
      </w:r>
    </w:p>
    <w:p w14:paraId="60EF08B4" w14:textId="77777777" w:rsidR="00A55A23" w:rsidRDefault="00A55A23" w:rsidP="00D83F4E">
      <w:pPr>
        <w:ind w:firstLine="720"/>
        <w:jc w:val="both"/>
        <w:rPr>
          <w:sz w:val="28"/>
          <w:szCs w:val="28"/>
        </w:rPr>
      </w:pPr>
    </w:p>
    <w:p w14:paraId="4D2DD9E0" w14:textId="77777777" w:rsidR="00A55A23" w:rsidRDefault="00A55A23" w:rsidP="00D83F4E">
      <w:pPr>
        <w:ind w:firstLine="720"/>
        <w:jc w:val="both"/>
        <w:rPr>
          <w:sz w:val="28"/>
          <w:szCs w:val="28"/>
        </w:rPr>
      </w:pPr>
    </w:p>
    <w:p w14:paraId="730C4335" w14:textId="77777777" w:rsidR="00A55A23" w:rsidRPr="00A55A23" w:rsidRDefault="00A55A23" w:rsidP="00D83F4E">
      <w:pPr>
        <w:ind w:firstLine="720"/>
        <w:jc w:val="both"/>
        <w:rPr>
          <w:sz w:val="28"/>
          <w:szCs w:val="28"/>
        </w:rPr>
      </w:pPr>
    </w:p>
    <w:p w14:paraId="2B39574B" w14:textId="77777777" w:rsidR="00026DA5" w:rsidRDefault="00026DA5" w:rsidP="00D669AC">
      <w:pPr>
        <w:jc w:val="both"/>
        <w:rPr>
          <w:sz w:val="22"/>
          <w:szCs w:val="22"/>
        </w:rPr>
      </w:pPr>
    </w:p>
    <w:p w14:paraId="31D18651" w14:textId="77777777" w:rsidR="00026DA5" w:rsidRDefault="00026DA5" w:rsidP="00D83F4E">
      <w:pPr>
        <w:ind w:firstLine="720"/>
        <w:jc w:val="both"/>
        <w:rPr>
          <w:sz w:val="22"/>
          <w:szCs w:val="22"/>
        </w:rPr>
      </w:pPr>
    </w:p>
    <w:p w14:paraId="4E1A960F" w14:textId="35FFABEE" w:rsidR="00026DA5" w:rsidRDefault="00026DA5" w:rsidP="00026DA5">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Pr="00DA77B7">
        <w:rPr>
          <w:rFonts w:ascii="Times New Roman" w:hAnsi="Times New Roman" w:cs="Times New Roman"/>
          <w:b/>
          <w:bCs/>
          <w:i/>
        </w:rPr>
        <w:t xml:space="preserve">March </w:t>
      </w:r>
      <w:r w:rsidR="00CA5FBE">
        <w:rPr>
          <w:rFonts w:ascii="Times New Roman" w:hAnsi="Times New Roman" w:cs="Times New Roman"/>
          <w:b/>
          <w:bCs/>
          <w:i/>
        </w:rPr>
        <w:t>3</w:t>
      </w:r>
      <w:r w:rsidR="004323C8">
        <w:rPr>
          <w:rFonts w:ascii="Times New Roman" w:hAnsi="Times New Roman" w:cs="Times New Roman"/>
          <w:b/>
          <w:bCs/>
          <w:i/>
        </w:rPr>
        <w:t>, 201</w:t>
      </w:r>
      <w:r w:rsidR="00CA5FBE">
        <w:rPr>
          <w:rFonts w:ascii="Times New Roman" w:hAnsi="Times New Roman" w:cs="Times New Roman"/>
          <w:b/>
          <w:bCs/>
          <w:i/>
        </w:rPr>
        <w:t>7</w:t>
      </w:r>
      <w:r w:rsidR="004323C8">
        <w:rPr>
          <w:rFonts w:ascii="Times New Roman" w:hAnsi="Times New Roman" w:cs="Times New Roman"/>
          <w:b/>
          <w:bCs/>
          <w:i/>
        </w:rPr>
        <w:t>.</w:t>
      </w:r>
    </w:p>
    <w:p w14:paraId="6CFBA5F9" w14:textId="77777777" w:rsidR="00026DA5" w:rsidRDefault="00026DA5" w:rsidP="00D83F4E">
      <w:pPr>
        <w:ind w:firstLine="720"/>
        <w:jc w:val="both"/>
        <w:rPr>
          <w:sz w:val="22"/>
          <w:szCs w:val="22"/>
        </w:rPr>
      </w:pPr>
    </w:p>
    <w:p w14:paraId="024DB8D7" w14:textId="77777777" w:rsidR="00D669AC" w:rsidRDefault="00D669AC" w:rsidP="001F5C03">
      <w:pPr>
        <w:jc w:val="center"/>
        <w:rPr>
          <w:b/>
          <w:i/>
        </w:rPr>
      </w:pPr>
    </w:p>
    <w:p w14:paraId="7AB8B7E4" w14:textId="77777777" w:rsidR="00D669AC" w:rsidRDefault="00D669AC" w:rsidP="001F5C03">
      <w:pPr>
        <w:jc w:val="center"/>
        <w:rPr>
          <w:b/>
          <w:i/>
        </w:rPr>
      </w:pPr>
    </w:p>
    <w:p w14:paraId="296C3A49" w14:textId="77777777" w:rsidR="00F35ED6" w:rsidRDefault="00F35ED6" w:rsidP="00F35ED6">
      <w:pPr>
        <w:pStyle w:val="Default"/>
        <w:jc w:val="center"/>
        <w:rPr>
          <w:b/>
          <w:i/>
        </w:rPr>
      </w:pPr>
    </w:p>
    <w:p w14:paraId="3804C6EF" w14:textId="77777777" w:rsidR="00F35ED6" w:rsidRDefault="00F35ED6" w:rsidP="00F35ED6">
      <w:pPr>
        <w:pStyle w:val="Default"/>
        <w:jc w:val="center"/>
        <w:rPr>
          <w:b/>
          <w:i/>
        </w:rPr>
      </w:pPr>
    </w:p>
    <w:p w14:paraId="6B820FF5" w14:textId="090D3175" w:rsidR="001F5C03" w:rsidRDefault="001F5C03" w:rsidP="00F35ED6">
      <w:pPr>
        <w:pStyle w:val="Default"/>
        <w:jc w:val="center"/>
        <w:rPr>
          <w:b/>
          <w:i/>
        </w:rPr>
      </w:pPr>
      <w:r>
        <w:rPr>
          <w:b/>
          <w:i/>
        </w:rPr>
        <w:t>TEACHER</w:t>
      </w:r>
      <w:r w:rsidRPr="000B1075">
        <w:rPr>
          <w:b/>
          <w:i/>
        </w:rPr>
        <w:t xml:space="preserve"> SPONSOR RECOMMENDATION</w:t>
      </w:r>
    </w:p>
    <w:p w14:paraId="3E5EE2BE" w14:textId="77777777" w:rsidR="00F35ED6" w:rsidRPr="008A354F" w:rsidRDefault="00F35ED6" w:rsidP="00F35ED6">
      <w:pPr>
        <w:pStyle w:val="Default"/>
        <w:jc w:val="center"/>
        <w:rPr>
          <w:rFonts w:ascii="Times New Roman" w:hAnsi="Times New Roman" w:cs="Times New Roman"/>
          <w:b/>
          <w:bCs/>
          <w:i/>
        </w:rPr>
      </w:pPr>
    </w:p>
    <w:p w14:paraId="0D1B2A36" w14:textId="77777777" w:rsidR="00026DA5" w:rsidRDefault="00026DA5" w:rsidP="00D83F4E">
      <w:pPr>
        <w:ind w:firstLine="720"/>
        <w:jc w:val="both"/>
        <w:rPr>
          <w:sz w:val="28"/>
          <w:szCs w:val="28"/>
        </w:rPr>
      </w:pPr>
      <w:r w:rsidRPr="009D2B6C">
        <w:rPr>
          <w:sz w:val="28"/>
          <w:szCs w:val="28"/>
        </w:rPr>
        <w:t>Student ID</w:t>
      </w:r>
      <w:proofErr w:type="gramStart"/>
      <w:r w:rsidRPr="009D2B6C">
        <w:rPr>
          <w:sz w:val="28"/>
          <w:szCs w:val="28"/>
        </w:rPr>
        <w:t>:_</w:t>
      </w:r>
      <w:proofErr w:type="gramEnd"/>
      <w:r w:rsidRPr="009D2B6C">
        <w:rPr>
          <w:sz w:val="28"/>
          <w:szCs w:val="28"/>
        </w:rPr>
        <w:t>____________</w:t>
      </w:r>
    </w:p>
    <w:p w14:paraId="662F0AB1" w14:textId="24B1BFAE" w:rsidR="009D2B6C" w:rsidRPr="001F5C03" w:rsidRDefault="00026DA5" w:rsidP="0086546E">
      <w:pPr>
        <w:ind w:firstLine="720"/>
        <w:jc w:val="both"/>
        <w:rPr>
          <w:sz w:val="28"/>
          <w:szCs w:val="28"/>
        </w:rPr>
      </w:pPr>
      <w:r w:rsidRPr="001F5C03">
        <w:rPr>
          <w:b/>
          <w:sz w:val="28"/>
          <w:szCs w:val="28"/>
        </w:rPr>
        <w:t>In 200 words or less, please describe specific examples or reasons that you deem this individua</w:t>
      </w:r>
      <w:r w:rsidR="00DD6E28" w:rsidRPr="001F5C03">
        <w:rPr>
          <w:b/>
          <w:sz w:val="28"/>
          <w:szCs w:val="28"/>
        </w:rPr>
        <w:t>l should be recognized with a “Making A Difference” S</w:t>
      </w:r>
      <w:r w:rsidRPr="001F5C03">
        <w:rPr>
          <w:b/>
          <w:sz w:val="28"/>
          <w:szCs w:val="28"/>
        </w:rPr>
        <w:t xml:space="preserve">cholarship. </w:t>
      </w:r>
      <w:r w:rsidR="009D2B6C" w:rsidRPr="001F5C03">
        <w:rPr>
          <w:b/>
          <w:sz w:val="28"/>
          <w:szCs w:val="28"/>
        </w:rPr>
        <w:t xml:space="preserve">Specifically </w:t>
      </w:r>
      <w:r w:rsidRPr="001F5C03">
        <w:rPr>
          <w:b/>
          <w:sz w:val="28"/>
          <w:szCs w:val="28"/>
        </w:rPr>
        <w:t xml:space="preserve">how the student makes a </w:t>
      </w:r>
      <w:r w:rsidR="009D2B6C" w:rsidRPr="001F5C03">
        <w:rPr>
          <w:b/>
          <w:sz w:val="28"/>
          <w:szCs w:val="28"/>
        </w:rPr>
        <w:t xml:space="preserve">significant </w:t>
      </w:r>
      <w:r w:rsidRPr="001F5C03">
        <w:rPr>
          <w:b/>
          <w:sz w:val="28"/>
          <w:szCs w:val="28"/>
        </w:rPr>
        <w:t>difference with</w:t>
      </w:r>
      <w:r w:rsidR="009D2B6C" w:rsidRPr="001F5C03">
        <w:rPr>
          <w:b/>
          <w:sz w:val="28"/>
          <w:szCs w:val="28"/>
        </w:rPr>
        <w:t xml:space="preserve">in your </w:t>
      </w:r>
      <w:r w:rsidRPr="001F5C03">
        <w:rPr>
          <w:b/>
          <w:sz w:val="28"/>
          <w:szCs w:val="28"/>
        </w:rPr>
        <w:t>classroom or within the Steinbrenner Community.</w:t>
      </w:r>
      <w:r w:rsidR="0086546E" w:rsidRPr="001F5C03">
        <w:rPr>
          <w:b/>
          <w:sz w:val="28"/>
          <w:szCs w:val="28"/>
        </w:rPr>
        <w:t xml:space="preserve"> </w:t>
      </w:r>
      <w:r w:rsidR="009D2B6C" w:rsidRPr="001F5C03">
        <w:rPr>
          <w:b/>
          <w:i/>
          <w:sz w:val="28"/>
          <w:szCs w:val="28"/>
          <w:u w:val="single"/>
        </w:rPr>
        <w:t>Please use only the Student ID when writing this recommendation</w:t>
      </w:r>
      <w:r w:rsidR="0086546E" w:rsidRPr="001F5C03">
        <w:rPr>
          <w:b/>
          <w:i/>
          <w:sz w:val="28"/>
          <w:szCs w:val="28"/>
          <w:u w:val="single"/>
        </w:rPr>
        <w:t xml:space="preserve"> and avoid using the student’s</w:t>
      </w:r>
      <w:r w:rsidR="009D2B6C" w:rsidRPr="001F5C03">
        <w:rPr>
          <w:b/>
          <w:i/>
          <w:sz w:val="28"/>
          <w:szCs w:val="28"/>
          <w:u w:val="single"/>
        </w:rPr>
        <w:t xml:space="preserve"> name. Thank you! </w:t>
      </w:r>
    </w:p>
    <w:p w14:paraId="3DB65778" w14:textId="2D52CD08" w:rsidR="00F35ED6" w:rsidRDefault="004D51B6" w:rsidP="004D51B6">
      <w:pPr>
        <w:rPr>
          <w:sz w:val="36"/>
          <w:szCs w:val="36"/>
        </w:rPr>
      </w:pPr>
      <w:r w:rsidRPr="004E0ABC">
        <w:rPr>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4E0ABC">
        <w:rPr>
          <w:sz w:val="36"/>
          <w:szCs w:val="36"/>
        </w:rPr>
        <w:t>____________________________________________________________</w:t>
      </w:r>
      <w:r w:rsidR="00A55A23">
        <w:rPr>
          <w:sz w:val="36"/>
          <w:szCs w:val="36"/>
        </w:rPr>
        <w:t>____________________________________________________________________________________________</w:t>
      </w:r>
      <w:r w:rsidR="00DE2D5C">
        <w:rPr>
          <w:sz w:val="36"/>
          <w:szCs w:val="36"/>
        </w:rPr>
        <w:t>_</w:t>
      </w:r>
      <w:r w:rsidR="00A55A23">
        <w:rPr>
          <w:sz w:val="36"/>
          <w:szCs w:val="36"/>
        </w:rPr>
        <w:t>____________________________________________________________________________________________________________________________________________________________________________________________________________</w:t>
      </w:r>
      <w:r w:rsidR="0086546E">
        <w:rPr>
          <w:sz w:val="36"/>
          <w:szCs w:val="36"/>
        </w:rPr>
        <w:t>___</w:t>
      </w:r>
      <w:r w:rsidR="00F35ED6">
        <w:rPr>
          <w:sz w:val="36"/>
          <w:szCs w:val="36"/>
        </w:rPr>
        <w:softHyphen/>
      </w:r>
      <w:r w:rsidR="00F35ED6">
        <w:rPr>
          <w:sz w:val="36"/>
          <w:szCs w:val="36"/>
        </w:rPr>
        <w:softHyphen/>
      </w:r>
      <w:r w:rsidR="00DE2D5C">
        <w:rPr>
          <w:sz w:val="36"/>
          <w:szCs w:val="36"/>
        </w:rPr>
        <w:t>________________________________________________________________________________________________________________________</w:t>
      </w:r>
    </w:p>
    <w:p w14:paraId="25B82F5A" w14:textId="495099AD" w:rsidR="00F35ED6" w:rsidRDefault="00DE2D5C" w:rsidP="004D51B6">
      <w:r>
        <w:softHyphen/>
      </w:r>
      <w:r>
        <w:softHyphen/>
      </w:r>
      <w:r>
        <w:softHyphen/>
      </w:r>
      <w:r>
        <w:softHyphen/>
      </w:r>
      <w:r>
        <w:softHyphen/>
      </w:r>
      <w:r>
        <w:softHyphen/>
      </w:r>
      <w:r>
        <w:softHyphen/>
      </w:r>
      <w:r>
        <w:softHyphen/>
      </w:r>
      <w:r>
        <w:softHyphen/>
      </w:r>
      <w:r>
        <w:softHyphen/>
      </w:r>
      <w:r>
        <w:softHyphen/>
      </w:r>
    </w:p>
    <w:p w14:paraId="418B5037" w14:textId="77777777" w:rsidR="000B1075" w:rsidRDefault="000B1075" w:rsidP="004D51B6">
      <w:pPr>
        <w:ind w:left="1440" w:hanging="1440"/>
        <w:rPr>
          <w:b/>
          <w:sz w:val="22"/>
          <w:szCs w:val="22"/>
        </w:rPr>
      </w:pPr>
      <w:r w:rsidRPr="000B1075">
        <w:rPr>
          <w:b/>
          <w:sz w:val="22"/>
          <w:szCs w:val="22"/>
        </w:rPr>
        <w:t>R</w:t>
      </w:r>
      <w:r w:rsidR="004D51B6" w:rsidRPr="000B1075">
        <w:rPr>
          <w:b/>
          <w:sz w:val="22"/>
          <w:szCs w:val="22"/>
        </w:rPr>
        <w:t>ate the applicant in relation to each of the following statements by circling the appropriate number</w:t>
      </w:r>
      <w:r>
        <w:rPr>
          <w:b/>
          <w:sz w:val="22"/>
          <w:szCs w:val="22"/>
        </w:rPr>
        <w:t>.</w:t>
      </w:r>
    </w:p>
    <w:p w14:paraId="18913695" w14:textId="77777777" w:rsidR="004D51B6" w:rsidRPr="000B1075" w:rsidRDefault="004D51B6" w:rsidP="000B1075">
      <w:pPr>
        <w:ind w:left="1440" w:hanging="1440"/>
        <w:jc w:val="center"/>
        <w:rPr>
          <w:sz w:val="22"/>
          <w:szCs w:val="22"/>
        </w:rPr>
      </w:pPr>
      <w:proofErr w:type="gramStart"/>
      <w:r w:rsidRPr="000B1075">
        <w:rPr>
          <w:sz w:val="22"/>
          <w:szCs w:val="22"/>
        </w:rPr>
        <w:t>(1-rarely; 2- occasionally; 3- usually; 4-most of the time; 5-all of the time).</w:t>
      </w:r>
      <w:proofErr w:type="gramEnd"/>
    </w:p>
    <w:p w14:paraId="15E7BB7D" w14:textId="77777777" w:rsidR="004D51B6" w:rsidRPr="000B1075" w:rsidRDefault="004D51B6" w:rsidP="004D51B6">
      <w:pPr>
        <w:ind w:left="1440" w:hanging="1440"/>
        <w:rPr>
          <w:sz w:val="22"/>
          <w:szCs w:val="22"/>
        </w:rPr>
      </w:pPr>
    </w:p>
    <w:p w14:paraId="76105737"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is a good role model for other students.</w:t>
      </w:r>
    </w:p>
    <w:p w14:paraId="6BEECAA5"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 xml:space="preserve">This applicant shows an exemplary work ethic each day in class and in preparing for class. </w:t>
      </w:r>
    </w:p>
    <w:p w14:paraId="42E10AE9"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is a leader among their classmates.  They work hard to do the right things (regardless of ability) to be successful students and to motivate others around them to do the same.</w:t>
      </w:r>
    </w:p>
    <w:p w14:paraId="4E6C66EF"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exhibits strong moral character in their words and actions.</w:t>
      </w:r>
    </w:p>
    <w:p w14:paraId="2FB5B3F2"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brings a positive attitude each day to class.</w:t>
      </w:r>
    </w:p>
    <w:p w14:paraId="68C50B93" w14:textId="77777777" w:rsidR="004D51B6" w:rsidRPr="000B1075"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mentors and encourages other classmates.</w:t>
      </w:r>
    </w:p>
    <w:p w14:paraId="6A59FD3D" w14:textId="77777777" w:rsidR="004D51B6" w:rsidRDefault="004D51B6" w:rsidP="004D51B6">
      <w:pPr>
        <w:spacing w:after="120"/>
        <w:ind w:left="1440" w:hanging="1440"/>
        <w:rPr>
          <w:sz w:val="22"/>
          <w:szCs w:val="22"/>
        </w:rPr>
      </w:pPr>
      <w:r w:rsidRPr="000B1075">
        <w:rPr>
          <w:sz w:val="22"/>
          <w:szCs w:val="22"/>
        </w:rPr>
        <w:t xml:space="preserve">1 2 3 4 5 </w:t>
      </w:r>
      <w:r w:rsidRPr="000B1075">
        <w:rPr>
          <w:sz w:val="22"/>
          <w:szCs w:val="22"/>
        </w:rPr>
        <w:tab/>
        <w:t>This applicant makes our school better by their commitment to and participation in school organizations and activities.</w:t>
      </w:r>
    </w:p>
    <w:p w14:paraId="120CDB4A" w14:textId="636E6C8E" w:rsidR="00F35ED6" w:rsidRDefault="00F35ED6" w:rsidP="00F35ED6">
      <w:pPr>
        <w:pStyle w:val="Default"/>
        <w:jc w:val="both"/>
        <w:rPr>
          <w:rFonts w:ascii="Times New Roman" w:hAnsi="Times New Roman" w:cs="Times New Roman"/>
          <w:b/>
          <w:bCs/>
          <w:i/>
        </w:rPr>
      </w:pPr>
      <w:r w:rsidRPr="00A55189">
        <w:rPr>
          <w:rFonts w:ascii="Times New Roman" w:hAnsi="Times New Roman" w:cs="Times New Roman"/>
          <w:bCs/>
          <w:i/>
        </w:rPr>
        <w:t xml:space="preserve">The deadline for </w:t>
      </w:r>
      <w:r>
        <w:rPr>
          <w:rFonts w:ascii="Times New Roman" w:hAnsi="Times New Roman" w:cs="Times New Roman"/>
          <w:bCs/>
          <w:i/>
        </w:rPr>
        <w:t>the student to return</w:t>
      </w:r>
      <w:r w:rsidRPr="00A55189">
        <w:rPr>
          <w:rFonts w:ascii="Times New Roman" w:hAnsi="Times New Roman" w:cs="Times New Roman"/>
          <w:bCs/>
          <w:i/>
        </w:rPr>
        <w:t xml:space="preserve"> the complete application package to Ms. Pressley (Career and </w:t>
      </w:r>
      <w:r>
        <w:rPr>
          <w:rFonts w:ascii="Times New Roman" w:hAnsi="Times New Roman" w:cs="Times New Roman"/>
          <w:bCs/>
          <w:i/>
        </w:rPr>
        <w:t xml:space="preserve">College </w:t>
      </w:r>
      <w:r w:rsidRPr="00A55189">
        <w:rPr>
          <w:rFonts w:ascii="Times New Roman" w:hAnsi="Times New Roman" w:cs="Times New Roman"/>
          <w:bCs/>
          <w:i/>
        </w:rPr>
        <w:t xml:space="preserve">Counselor) is </w:t>
      </w:r>
      <w:r w:rsidRPr="00DA77B7">
        <w:rPr>
          <w:rFonts w:ascii="Times New Roman" w:hAnsi="Times New Roman" w:cs="Times New Roman"/>
          <w:b/>
          <w:bCs/>
          <w:i/>
        </w:rPr>
        <w:t xml:space="preserve">March </w:t>
      </w:r>
      <w:r w:rsidR="00CA5FBE">
        <w:rPr>
          <w:rFonts w:ascii="Times New Roman" w:hAnsi="Times New Roman" w:cs="Times New Roman"/>
          <w:b/>
          <w:bCs/>
          <w:i/>
        </w:rPr>
        <w:t>3</w:t>
      </w:r>
      <w:r w:rsidR="004323C8">
        <w:rPr>
          <w:rFonts w:ascii="Times New Roman" w:hAnsi="Times New Roman" w:cs="Times New Roman"/>
          <w:b/>
          <w:bCs/>
          <w:i/>
        </w:rPr>
        <w:t>, 201</w:t>
      </w:r>
      <w:r w:rsidR="00CA5FBE">
        <w:rPr>
          <w:rFonts w:ascii="Times New Roman" w:hAnsi="Times New Roman" w:cs="Times New Roman"/>
          <w:b/>
          <w:bCs/>
          <w:i/>
        </w:rPr>
        <w:t>7</w:t>
      </w:r>
      <w:r w:rsidR="004323C8">
        <w:rPr>
          <w:rFonts w:ascii="Times New Roman" w:hAnsi="Times New Roman" w:cs="Times New Roman"/>
          <w:b/>
          <w:bCs/>
          <w:i/>
        </w:rPr>
        <w:t>.</w:t>
      </w:r>
    </w:p>
    <w:p w14:paraId="04B0E9FA" w14:textId="77777777" w:rsidR="00F35ED6" w:rsidRPr="000B1075" w:rsidRDefault="00F35ED6" w:rsidP="004D51B6">
      <w:pPr>
        <w:spacing w:after="120"/>
        <w:ind w:left="1440" w:hanging="1440"/>
        <w:rPr>
          <w:sz w:val="22"/>
          <w:szCs w:val="22"/>
        </w:rPr>
      </w:pPr>
    </w:p>
    <w:p w14:paraId="1954EA26" w14:textId="77777777" w:rsidR="004D51B6" w:rsidRPr="000B1075" w:rsidRDefault="004D51B6" w:rsidP="004D51B6">
      <w:pPr>
        <w:jc w:val="center"/>
        <w:rPr>
          <w:color w:val="FFFFFF" w:themeColor="background1"/>
          <w:sz w:val="22"/>
          <w:szCs w:val="22"/>
        </w:rPr>
      </w:pPr>
      <w:r w:rsidRPr="000B1075">
        <w:rPr>
          <w:color w:val="FFFFFF" w:themeColor="background1"/>
          <w:sz w:val="22"/>
          <w:szCs w:val="22"/>
          <w:highlight w:val="black"/>
        </w:rPr>
        <w:t>Please fold and seal the completed recommendation in the provided envelope before returning to the applicant.</w:t>
      </w:r>
    </w:p>
    <w:sectPr w:rsidR="004D51B6" w:rsidRPr="000B1075" w:rsidSect="00F35ED6">
      <w:type w:val="continuous"/>
      <w:pgSz w:w="12240" w:h="15840" w:code="1"/>
      <w:pgMar w:top="1008" w:right="720" w:bottom="54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7F2C" w14:textId="77777777" w:rsidR="008A354F" w:rsidRDefault="008A354F">
      <w:r>
        <w:separator/>
      </w:r>
    </w:p>
  </w:endnote>
  <w:endnote w:type="continuationSeparator" w:id="0">
    <w:p w14:paraId="04CAABB9" w14:textId="77777777" w:rsidR="008A354F" w:rsidRDefault="008A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6454" w14:textId="77777777" w:rsidR="008A354F" w:rsidRDefault="008A354F" w:rsidP="00D63405">
    <w:pP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BAA8" w14:textId="77777777" w:rsidR="008A354F" w:rsidRPr="00D63405" w:rsidRDefault="008A354F" w:rsidP="00EB2B41">
    <w:pPr>
      <w:jc w:val="center"/>
      <w:rPr>
        <w:b/>
        <w:sz w:val="20"/>
        <w:szCs w:val="20"/>
      </w:rPr>
    </w:pPr>
    <w:r w:rsidRPr="00D63405">
      <w:rPr>
        <w:b/>
        <w:sz w:val="20"/>
        <w:szCs w:val="20"/>
      </w:rPr>
      <w:t>5575 W. Lutz Lake Fern Road  • Lutz, FL  33558</w:t>
    </w:r>
  </w:p>
  <w:p w14:paraId="7DF09C04" w14:textId="77777777" w:rsidR="008A354F" w:rsidRDefault="008A354F" w:rsidP="00EB2B41">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E71E" w14:textId="77777777" w:rsidR="008A354F" w:rsidRDefault="008A354F">
      <w:r>
        <w:separator/>
      </w:r>
    </w:p>
  </w:footnote>
  <w:footnote w:type="continuationSeparator" w:id="0">
    <w:p w14:paraId="0D60CA14" w14:textId="77777777" w:rsidR="008A354F" w:rsidRDefault="008A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7790" w14:textId="77777777" w:rsidR="008A354F" w:rsidRPr="000B1075" w:rsidRDefault="008A354F" w:rsidP="00B820AD">
    <w:pPr>
      <w:tabs>
        <w:tab w:val="left" w:pos="540"/>
        <w:tab w:val="center" w:pos="4968"/>
      </w:tabs>
      <w:rPr>
        <w:b/>
        <w:sz w:val="32"/>
        <w:szCs w:val="32"/>
      </w:rPr>
    </w:pPr>
    <w:r>
      <w:rPr>
        <w:b/>
        <w:sz w:val="36"/>
        <w:szCs w:val="36"/>
      </w:rPr>
      <w:tab/>
    </w:r>
    <w:r>
      <w:rPr>
        <w:b/>
        <w:sz w:val="36"/>
        <w:szCs w:val="36"/>
      </w:rPr>
      <w:tab/>
    </w:r>
    <w:r w:rsidRPr="000B1075">
      <w:rPr>
        <w:b/>
        <w:sz w:val="32"/>
        <w:szCs w:val="32"/>
      </w:rPr>
      <w:t>Steinbrenner High School Athletic Booster Club</w:t>
    </w:r>
  </w:p>
  <w:p w14:paraId="0298D19E" w14:textId="1367D7D0" w:rsidR="008A354F" w:rsidRPr="00AF1735" w:rsidRDefault="00CA5FBE" w:rsidP="00AF1735">
    <w:pPr>
      <w:pBdr>
        <w:bottom w:val="single" w:sz="4" w:space="1" w:color="auto"/>
      </w:pBdr>
      <w:jc w:val="center"/>
      <w:rPr>
        <w:sz w:val="32"/>
        <w:szCs w:val="32"/>
      </w:rPr>
    </w:pPr>
    <w:r>
      <w:rPr>
        <w:b/>
        <w:sz w:val="32"/>
        <w:szCs w:val="32"/>
      </w:rPr>
      <w:t xml:space="preserve">Dave </w:t>
    </w:r>
    <w:proofErr w:type="spellStart"/>
    <w:r>
      <w:rPr>
        <w:b/>
        <w:sz w:val="32"/>
        <w:szCs w:val="32"/>
      </w:rPr>
      <w:t>Bame</w:t>
    </w:r>
    <w:proofErr w:type="spellEnd"/>
    <w:r w:rsidR="008A354F" w:rsidRPr="00AF1735">
      <w:rPr>
        <w:b/>
        <w:sz w:val="32"/>
        <w:szCs w:val="32"/>
      </w:rPr>
      <w:t xml:space="preserve"> “MAKING A DIFFERENCE” Athletic Scholarship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2C4C" w14:textId="77777777" w:rsidR="008A354F" w:rsidRDefault="008A354F" w:rsidP="00AF1735">
    <w:pPr>
      <w:tabs>
        <w:tab w:val="left" w:pos="1125"/>
        <w:tab w:val="center" w:pos="4968"/>
      </w:tabs>
      <w:rPr>
        <w:b/>
        <w:sz w:val="36"/>
        <w:szCs w:val="36"/>
      </w:rPr>
    </w:pPr>
    <w:r>
      <w:rPr>
        <w:b/>
        <w:noProof/>
        <w:sz w:val="36"/>
        <w:szCs w:val="36"/>
      </w:rPr>
      <w:drawing>
        <wp:anchor distT="0" distB="0" distL="114300" distR="114300" simplePos="0" relativeHeight="251658240" behindDoc="1" locked="0" layoutInCell="1" allowOverlap="1" wp14:anchorId="41A09879" wp14:editId="49062B41">
          <wp:simplePos x="0" y="0"/>
          <wp:positionH relativeFrom="column">
            <wp:posOffset>-179070</wp:posOffset>
          </wp:positionH>
          <wp:positionV relativeFrom="paragraph">
            <wp:posOffset>-228600</wp:posOffset>
          </wp:positionV>
          <wp:extent cx="1219200" cy="1133475"/>
          <wp:effectExtent l="19050" t="0" r="0" b="0"/>
          <wp:wrapNone/>
          <wp:docPr id="1" name="Picture 1" descr="warrio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iorlogo[1]"/>
                  <pic:cNvPicPr>
                    <a:picLocks noChangeAspect="1" noChangeArrowheads="1"/>
                  </pic:cNvPicPr>
                </pic:nvPicPr>
                <pic:blipFill>
                  <a:blip r:embed="rId1"/>
                  <a:srcRect/>
                  <a:stretch>
                    <a:fillRect/>
                  </a:stretch>
                </pic:blipFill>
                <pic:spPr bwMode="auto">
                  <a:xfrm>
                    <a:off x="0" y="0"/>
                    <a:ext cx="1219200" cy="1133475"/>
                  </a:xfrm>
                  <a:prstGeom prst="rect">
                    <a:avLst/>
                  </a:prstGeom>
                  <a:noFill/>
                  <a:ln w="9525">
                    <a:noFill/>
                    <a:miter lim="800000"/>
                    <a:headEnd/>
                    <a:tailEnd/>
                  </a:ln>
                </pic:spPr>
              </pic:pic>
            </a:graphicData>
          </a:graphic>
        </wp:anchor>
      </w:drawing>
    </w:r>
    <w:r>
      <w:rPr>
        <w:b/>
        <w:sz w:val="36"/>
        <w:szCs w:val="36"/>
      </w:rPr>
      <w:tab/>
    </w:r>
    <w:r>
      <w:rPr>
        <w:b/>
        <w:sz w:val="36"/>
        <w:szCs w:val="36"/>
      </w:rPr>
      <w:tab/>
    </w:r>
    <w:r w:rsidRPr="001778A7">
      <w:rPr>
        <w:b/>
        <w:sz w:val="36"/>
        <w:szCs w:val="36"/>
      </w:rPr>
      <w:t>Steinbrenner High School</w:t>
    </w:r>
  </w:p>
  <w:p w14:paraId="3D322764" w14:textId="77777777" w:rsidR="008A354F" w:rsidRDefault="008A354F" w:rsidP="00AF1735">
    <w:pPr>
      <w:tabs>
        <w:tab w:val="left" w:pos="1125"/>
        <w:tab w:val="center" w:pos="4968"/>
      </w:tabs>
      <w:jc w:val="center"/>
      <w:rPr>
        <w:b/>
        <w:sz w:val="36"/>
        <w:szCs w:val="36"/>
      </w:rPr>
    </w:pPr>
    <w:r w:rsidRPr="001778A7">
      <w:rPr>
        <w:b/>
        <w:sz w:val="36"/>
        <w:szCs w:val="36"/>
      </w:rPr>
      <w:t>Athletic Booster Club</w:t>
    </w:r>
  </w:p>
  <w:p w14:paraId="481E019E" w14:textId="77777777" w:rsidR="008A354F" w:rsidRPr="001778A7" w:rsidRDefault="008A354F" w:rsidP="00EB2B41">
    <w:pPr>
      <w:jc w:val="center"/>
      <w:rPr>
        <w:b/>
        <w:sz w:val="36"/>
        <w:szCs w:val="36"/>
      </w:rPr>
    </w:pPr>
  </w:p>
  <w:p w14:paraId="4230DF84" w14:textId="734C474B" w:rsidR="008A354F" w:rsidRPr="00AF1735" w:rsidRDefault="00834B19" w:rsidP="001778A7">
    <w:pPr>
      <w:pBdr>
        <w:bottom w:val="single" w:sz="4" w:space="1" w:color="auto"/>
      </w:pBdr>
      <w:jc w:val="center"/>
      <w:rPr>
        <w:sz w:val="32"/>
        <w:szCs w:val="32"/>
      </w:rPr>
    </w:pPr>
    <w:r w:rsidRPr="000067AC">
      <w:rPr>
        <w:b/>
        <w:sz w:val="32"/>
        <w:szCs w:val="32"/>
        <w:highlight w:val="yellow"/>
      </w:rPr>
      <w:t xml:space="preserve">Dave </w:t>
    </w:r>
    <w:proofErr w:type="spellStart"/>
    <w:r w:rsidRPr="000067AC">
      <w:rPr>
        <w:b/>
        <w:sz w:val="32"/>
        <w:szCs w:val="32"/>
        <w:highlight w:val="yellow"/>
      </w:rPr>
      <w:t>Bame</w:t>
    </w:r>
    <w:proofErr w:type="spellEnd"/>
    <w:r w:rsidR="008A354F" w:rsidRPr="000067AC">
      <w:rPr>
        <w:b/>
        <w:sz w:val="32"/>
        <w:szCs w:val="32"/>
        <w:highlight w:val="yellow"/>
      </w:rPr>
      <w:t xml:space="preserve"> “MAKING A DIFFERENCE” Athletic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5703AC1"/>
    <w:multiLevelType w:val="hybridMultilevel"/>
    <w:tmpl w:val="51EE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5444"/>
    <w:multiLevelType w:val="hybridMultilevel"/>
    <w:tmpl w:val="DF10289C"/>
    <w:lvl w:ilvl="0" w:tplc="D088A81A">
      <w:start w:val="1"/>
      <w:numFmt w:val="bullet"/>
      <w:lvlText w:val="□"/>
      <w:lvlJc w:val="left"/>
      <w:pPr>
        <w:ind w:left="3600" w:hanging="360"/>
      </w:pPr>
      <w:rPr>
        <w:rFonts w:ascii="Courier New" w:hAnsi="Courier New"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31415F6"/>
    <w:multiLevelType w:val="hybridMultilevel"/>
    <w:tmpl w:val="7016724E"/>
    <w:lvl w:ilvl="0" w:tplc="99143478">
      <w:start w:val="557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95C23BD"/>
    <w:multiLevelType w:val="hybridMultilevel"/>
    <w:tmpl w:val="0644A860"/>
    <w:lvl w:ilvl="0" w:tplc="3F38B2CE">
      <w:start w:val="557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FD77A23"/>
    <w:multiLevelType w:val="hybridMultilevel"/>
    <w:tmpl w:val="A8B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3227F"/>
    <w:multiLevelType w:val="hybridMultilevel"/>
    <w:tmpl w:val="C9CE8494"/>
    <w:lvl w:ilvl="0" w:tplc="D088A81A">
      <w:start w:val="1"/>
      <w:numFmt w:val="bullet"/>
      <w:lvlText w:val="□"/>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A02631"/>
    <w:multiLevelType w:val="hybridMultilevel"/>
    <w:tmpl w:val="AD68EEEC"/>
    <w:lvl w:ilvl="0" w:tplc="251022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16"/>
    <w:rsid w:val="000067AC"/>
    <w:rsid w:val="00020EB2"/>
    <w:rsid w:val="00026391"/>
    <w:rsid w:val="00026DA5"/>
    <w:rsid w:val="00043A3A"/>
    <w:rsid w:val="000463BF"/>
    <w:rsid w:val="000624E9"/>
    <w:rsid w:val="000626B7"/>
    <w:rsid w:val="00076390"/>
    <w:rsid w:val="00082526"/>
    <w:rsid w:val="0008661B"/>
    <w:rsid w:val="000A6478"/>
    <w:rsid w:val="000B1075"/>
    <w:rsid w:val="000B7DA8"/>
    <w:rsid w:val="000D56FB"/>
    <w:rsid w:val="000E7ADE"/>
    <w:rsid w:val="000F2F1D"/>
    <w:rsid w:val="0013733D"/>
    <w:rsid w:val="001608DB"/>
    <w:rsid w:val="00165240"/>
    <w:rsid w:val="00176858"/>
    <w:rsid w:val="001778A7"/>
    <w:rsid w:val="00180725"/>
    <w:rsid w:val="001B0EB0"/>
    <w:rsid w:val="001B1BBB"/>
    <w:rsid w:val="001B3BC1"/>
    <w:rsid w:val="001C39C4"/>
    <w:rsid w:val="001C3B37"/>
    <w:rsid w:val="001D185A"/>
    <w:rsid w:val="001D23DE"/>
    <w:rsid w:val="001E0F21"/>
    <w:rsid w:val="001F5C03"/>
    <w:rsid w:val="001F74CA"/>
    <w:rsid w:val="002022C1"/>
    <w:rsid w:val="00204EBD"/>
    <w:rsid w:val="002126B0"/>
    <w:rsid w:val="002128E7"/>
    <w:rsid w:val="0021430B"/>
    <w:rsid w:val="00241A53"/>
    <w:rsid w:val="00255735"/>
    <w:rsid w:val="00267CC0"/>
    <w:rsid w:val="00272AE7"/>
    <w:rsid w:val="00282398"/>
    <w:rsid w:val="002B7B43"/>
    <w:rsid w:val="002C424C"/>
    <w:rsid w:val="002E3EE7"/>
    <w:rsid w:val="002E4B16"/>
    <w:rsid w:val="002F341B"/>
    <w:rsid w:val="0030203B"/>
    <w:rsid w:val="00302397"/>
    <w:rsid w:val="00333A3F"/>
    <w:rsid w:val="003361DB"/>
    <w:rsid w:val="00345EEE"/>
    <w:rsid w:val="00350320"/>
    <w:rsid w:val="00356B78"/>
    <w:rsid w:val="003754F6"/>
    <w:rsid w:val="003826FC"/>
    <w:rsid w:val="003900F9"/>
    <w:rsid w:val="003A65CF"/>
    <w:rsid w:val="003C281E"/>
    <w:rsid w:val="00401A10"/>
    <w:rsid w:val="004029BF"/>
    <w:rsid w:val="00422D2C"/>
    <w:rsid w:val="0042648F"/>
    <w:rsid w:val="004323C8"/>
    <w:rsid w:val="00440CF8"/>
    <w:rsid w:val="00452DEA"/>
    <w:rsid w:val="00461EF2"/>
    <w:rsid w:val="00467156"/>
    <w:rsid w:val="00475825"/>
    <w:rsid w:val="004776F6"/>
    <w:rsid w:val="004906D1"/>
    <w:rsid w:val="004B16A8"/>
    <w:rsid w:val="004B5B67"/>
    <w:rsid w:val="004D51B6"/>
    <w:rsid w:val="004E0ABC"/>
    <w:rsid w:val="004F1216"/>
    <w:rsid w:val="004F1EB0"/>
    <w:rsid w:val="005036A0"/>
    <w:rsid w:val="00517A98"/>
    <w:rsid w:val="00520528"/>
    <w:rsid w:val="00530AAD"/>
    <w:rsid w:val="00535D10"/>
    <w:rsid w:val="00562005"/>
    <w:rsid w:val="00575B10"/>
    <w:rsid w:val="0058564D"/>
    <w:rsid w:val="005A44E3"/>
    <w:rsid w:val="005B0A85"/>
    <w:rsid w:val="005B2344"/>
    <w:rsid w:val="005B6DE8"/>
    <w:rsid w:val="005E0BAB"/>
    <w:rsid w:val="005E1EF4"/>
    <w:rsid w:val="005E4B4B"/>
    <w:rsid w:val="005F4F00"/>
    <w:rsid w:val="0060210D"/>
    <w:rsid w:val="00603AB7"/>
    <w:rsid w:val="00606288"/>
    <w:rsid w:val="00612939"/>
    <w:rsid w:val="0061751D"/>
    <w:rsid w:val="006308D8"/>
    <w:rsid w:val="00643A94"/>
    <w:rsid w:val="00650B2F"/>
    <w:rsid w:val="00667912"/>
    <w:rsid w:val="006B28CD"/>
    <w:rsid w:val="006B586E"/>
    <w:rsid w:val="006F02C2"/>
    <w:rsid w:val="0071239F"/>
    <w:rsid w:val="007334AD"/>
    <w:rsid w:val="007347D7"/>
    <w:rsid w:val="00744147"/>
    <w:rsid w:val="00767097"/>
    <w:rsid w:val="00782424"/>
    <w:rsid w:val="007834BF"/>
    <w:rsid w:val="00791570"/>
    <w:rsid w:val="00795AA3"/>
    <w:rsid w:val="00795EA1"/>
    <w:rsid w:val="007C043F"/>
    <w:rsid w:val="007C2960"/>
    <w:rsid w:val="007C3083"/>
    <w:rsid w:val="007D03C5"/>
    <w:rsid w:val="007E177A"/>
    <w:rsid w:val="007F303E"/>
    <w:rsid w:val="008026EF"/>
    <w:rsid w:val="00802AFF"/>
    <w:rsid w:val="0081393D"/>
    <w:rsid w:val="00815343"/>
    <w:rsid w:val="00834B19"/>
    <w:rsid w:val="00834D9B"/>
    <w:rsid w:val="008462B8"/>
    <w:rsid w:val="0085136F"/>
    <w:rsid w:val="00852CDA"/>
    <w:rsid w:val="00861967"/>
    <w:rsid w:val="00865208"/>
    <w:rsid w:val="0086546E"/>
    <w:rsid w:val="008749CC"/>
    <w:rsid w:val="00876FF3"/>
    <w:rsid w:val="00882A2A"/>
    <w:rsid w:val="00897953"/>
    <w:rsid w:val="008A354F"/>
    <w:rsid w:val="008B2BED"/>
    <w:rsid w:val="008B7C4E"/>
    <w:rsid w:val="008C0A78"/>
    <w:rsid w:val="009111CF"/>
    <w:rsid w:val="009321DF"/>
    <w:rsid w:val="009377C7"/>
    <w:rsid w:val="00955528"/>
    <w:rsid w:val="00956F81"/>
    <w:rsid w:val="00973221"/>
    <w:rsid w:val="0097587F"/>
    <w:rsid w:val="00981E11"/>
    <w:rsid w:val="009836B0"/>
    <w:rsid w:val="009961C3"/>
    <w:rsid w:val="009A462A"/>
    <w:rsid w:val="009B162E"/>
    <w:rsid w:val="009D2B6C"/>
    <w:rsid w:val="009E13C3"/>
    <w:rsid w:val="009E1724"/>
    <w:rsid w:val="009F2F6E"/>
    <w:rsid w:val="009F34DD"/>
    <w:rsid w:val="00A11894"/>
    <w:rsid w:val="00A25244"/>
    <w:rsid w:val="00A46190"/>
    <w:rsid w:val="00A55189"/>
    <w:rsid w:val="00A55A23"/>
    <w:rsid w:val="00A905FE"/>
    <w:rsid w:val="00AA57C7"/>
    <w:rsid w:val="00AB1204"/>
    <w:rsid w:val="00AE27A5"/>
    <w:rsid w:val="00AF04DA"/>
    <w:rsid w:val="00AF1735"/>
    <w:rsid w:val="00B2586F"/>
    <w:rsid w:val="00B26817"/>
    <w:rsid w:val="00B50E8C"/>
    <w:rsid w:val="00B76823"/>
    <w:rsid w:val="00B820AD"/>
    <w:rsid w:val="00B8493C"/>
    <w:rsid w:val="00BA7266"/>
    <w:rsid w:val="00BB41BD"/>
    <w:rsid w:val="00BD0BBB"/>
    <w:rsid w:val="00BD7B3E"/>
    <w:rsid w:val="00BE61B5"/>
    <w:rsid w:val="00BF55DC"/>
    <w:rsid w:val="00C23DDF"/>
    <w:rsid w:val="00C327D7"/>
    <w:rsid w:val="00C33CBC"/>
    <w:rsid w:val="00C578C0"/>
    <w:rsid w:val="00C61A2D"/>
    <w:rsid w:val="00C6292B"/>
    <w:rsid w:val="00C70506"/>
    <w:rsid w:val="00C833FF"/>
    <w:rsid w:val="00CA217B"/>
    <w:rsid w:val="00CA5FBE"/>
    <w:rsid w:val="00CB0C07"/>
    <w:rsid w:val="00CB295A"/>
    <w:rsid w:val="00CC1822"/>
    <w:rsid w:val="00CC2ADC"/>
    <w:rsid w:val="00CD67DE"/>
    <w:rsid w:val="00CD7EE5"/>
    <w:rsid w:val="00CE2C65"/>
    <w:rsid w:val="00CE7489"/>
    <w:rsid w:val="00CF13D7"/>
    <w:rsid w:val="00D04CF6"/>
    <w:rsid w:val="00D07609"/>
    <w:rsid w:val="00D12684"/>
    <w:rsid w:val="00D1346F"/>
    <w:rsid w:val="00D27A70"/>
    <w:rsid w:val="00D3298A"/>
    <w:rsid w:val="00D443DD"/>
    <w:rsid w:val="00D53984"/>
    <w:rsid w:val="00D5758D"/>
    <w:rsid w:val="00D63405"/>
    <w:rsid w:val="00D669AC"/>
    <w:rsid w:val="00D83F4E"/>
    <w:rsid w:val="00D846B6"/>
    <w:rsid w:val="00D94A04"/>
    <w:rsid w:val="00DA77B7"/>
    <w:rsid w:val="00DC4694"/>
    <w:rsid w:val="00DC5899"/>
    <w:rsid w:val="00DD6E28"/>
    <w:rsid w:val="00DE2D5C"/>
    <w:rsid w:val="00DE6305"/>
    <w:rsid w:val="00E07CC5"/>
    <w:rsid w:val="00E15A16"/>
    <w:rsid w:val="00E262E4"/>
    <w:rsid w:val="00E463AC"/>
    <w:rsid w:val="00E81CCC"/>
    <w:rsid w:val="00E8609E"/>
    <w:rsid w:val="00E9412F"/>
    <w:rsid w:val="00EA5EAF"/>
    <w:rsid w:val="00EB2B41"/>
    <w:rsid w:val="00EB57CB"/>
    <w:rsid w:val="00F03529"/>
    <w:rsid w:val="00F07C74"/>
    <w:rsid w:val="00F35ED6"/>
    <w:rsid w:val="00F42932"/>
    <w:rsid w:val="00F4295B"/>
    <w:rsid w:val="00FA3043"/>
    <w:rsid w:val="00FB0257"/>
    <w:rsid w:val="00FB3BE7"/>
    <w:rsid w:val="00FB3D7E"/>
    <w:rsid w:val="00FC6872"/>
    <w:rsid w:val="00FD0588"/>
    <w:rsid w:val="00FD5F91"/>
    <w:rsid w:val="00FE1FF7"/>
    <w:rsid w:val="00FE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C9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rsid w:val="00350320"/>
    <w:rPr>
      <w:color w:val="0000FF"/>
      <w:u w:val="single"/>
    </w:rPr>
  </w:style>
  <w:style w:type="character" w:customStyle="1" w:styleId="FooterChar">
    <w:name w:val="Footer Char"/>
    <w:basedOn w:val="DefaultParagraphFont"/>
    <w:link w:val="Footer"/>
    <w:uiPriority w:val="99"/>
    <w:rsid w:val="00EB2B41"/>
    <w:rPr>
      <w:sz w:val="24"/>
      <w:szCs w:val="24"/>
    </w:rPr>
  </w:style>
  <w:style w:type="paragraph" w:styleId="ListParagraph">
    <w:name w:val="List Paragraph"/>
    <w:basedOn w:val="Normal"/>
    <w:uiPriority w:val="34"/>
    <w:qFormat/>
    <w:rsid w:val="00EB2B41"/>
    <w:pPr>
      <w:ind w:left="720"/>
      <w:contextualSpacing/>
    </w:pPr>
  </w:style>
  <w:style w:type="paragraph" w:customStyle="1" w:styleId="Default">
    <w:name w:val="Default"/>
    <w:rsid w:val="003754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94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rsid w:val="00350320"/>
    <w:rPr>
      <w:color w:val="0000FF"/>
      <w:u w:val="single"/>
    </w:rPr>
  </w:style>
  <w:style w:type="character" w:customStyle="1" w:styleId="FooterChar">
    <w:name w:val="Footer Char"/>
    <w:basedOn w:val="DefaultParagraphFont"/>
    <w:link w:val="Footer"/>
    <w:uiPriority w:val="99"/>
    <w:rsid w:val="00EB2B41"/>
    <w:rPr>
      <w:sz w:val="24"/>
      <w:szCs w:val="24"/>
    </w:rPr>
  </w:style>
  <w:style w:type="paragraph" w:styleId="ListParagraph">
    <w:name w:val="List Paragraph"/>
    <w:basedOn w:val="Normal"/>
    <w:uiPriority w:val="34"/>
    <w:qFormat/>
    <w:rsid w:val="00EB2B41"/>
    <w:pPr>
      <w:ind w:left="720"/>
      <w:contextualSpacing/>
    </w:pPr>
  </w:style>
  <w:style w:type="paragraph" w:customStyle="1" w:styleId="Default">
    <w:name w:val="Default"/>
    <w:rsid w:val="003754F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94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GHussin\LOCALS~1\Temp\TCD1B7.tmp\Formal%20character%20re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88EB-AFF4-4068-A289-9ADC3216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character reference</Template>
  <TotalTime>14</TotalTime>
  <Pages>9</Pages>
  <Words>1993</Words>
  <Characters>16929</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Dr</vt:lpstr>
    </vt:vector>
  </TitlesOfParts>
  <Company>McGraw-Hill</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Mallory Hussin</dc:creator>
  <cp:lastModifiedBy>Vickii Johnson</cp:lastModifiedBy>
  <cp:revision>4</cp:revision>
  <cp:lastPrinted>2017-01-11T18:57:00Z</cp:lastPrinted>
  <dcterms:created xsi:type="dcterms:W3CDTF">2017-01-05T16:45:00Z</dcterms:created>
  <dcterms:modified xsi:type="dcterms:W3CDTF">2017-01-11T19:01:00Z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TC062562661033</vt:lpwstr>
  </property>
</Properties>
</file>