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Name"/>
        <w:tag w:val="Name"/>
        <w:id w:val="1742123709"/>
        <w:placeholder>
          <w:docPart w:val="A4CB65AA32A34416A6F822FAFC347E45"/>
        </w:placeholder>
        <w:dataBinding w:prefixMappings="xmlns:ns0='http://schemas.microsoft.com/office/2006/coverPageProps' " w:xpath="/ns0:CoverPageProperties[1]/ns0:CompanyAddress[1]" w:storeItemID="{55AF091B-3C7A-41E3-B477-F2FDAA23CFDA}"/>
        <w:text w:multiLine="1"/>
      </w:sdtPr>
      <w:sdtEndPr/>
      <w:sdtContent>
        <w:p w:rsidR="00FD5F91" w:rsidRDefault="00B354BF" w:rsidP="00A52659">
          <w:pPr>
            <w:pStyle w:val="Address"/>
          </w:pPr>
          <w:r>
            <w:t>Dane County Towns Association</w:t>
          </w:r>
        </w:p>
      </w:sdtContent>
    </w:sdt>
    <w:p w:rsidR="00FD5F91" w:rsidRDefault="00B354BF" w:rsidP="00A52659">
      <w:pPr>
        <w:pStyle w:val="Address"/>
      </w:pPr>
      <w:r>
        <w:t>Executive Board</w:t>
      </w:r>
    </w:p>
    <w:p w:rsidR="00A52659" w:rsidRDefault="00B354BF" w:rsidP="00A52659">
      <w:pPr>
        <w:pStyle w:val="Address"/>
      </w:pPr>
      <w:r>
        <w:t>7818 Big Sky Drive</w:t>
      </w:r>
    </w:p>
    <w:p w:rsidR="00A52659" w:rsidRDefault="00B354BF" w:rsidP="00A52659">
      <w:pPr>
        <w:pStyle w:val="Address"/>
      </w:pPr>
      <w:r>
        <w:t>Madison, WI 53719</w:t>
      </w:r>
    </w:p>
    <w:p w:rsidR="00D27A70" w:rsidRDefault="00D27A70" w:rsidP="00A52659">
      <w:pPr>
        <w:pStyle w:val="Salutation"/>
      </w:pPr>
      <w:r>
        <w:t>Dear</w:t>
      </w:r>
      <w:r w:rsidR="00A52659">
        <w:t xml:space="preserve"> </w:t>
      </w:r>
      <w:sdt>
        <w:sdtPr>
          <w:alias w:val="Name"/>
          <w:tag w:val="Name"/>
          <w:id w:val="1742123784"/>
          <w:placeholder>
            <w:docPart w:val="B7126CB940F4419E9079D0D68928EAB6"/>
          </w:placeholder>
          <w:dataBinding w:prefixMappings="xmlns:ns0='http://schemas.microsoft.com/office/2006/coverPageProps' " w:xpath="/ns0:CoverPageProperties[1]/ns0:CompanyAddress[1]" w:storeItemID="{55AF091B-3C7A-41E3-B477-F2FDAA23CFDA}"/>
          <w:text w:multiLine="1"/>
        </w:sdtPr>
        <w:sdtEndPr/>
        <w:sdtContent>
          <w:r w:rsidR="00B354BF">
            <w:t>Dane County Towns Association</w:t>
          </w:r>
        </w:sdtContent>
      </w:sdt>
      <w:r>
        <w:t>:</w:t>
      </w:r>
    </w:p>
    <w:p w:rsidR="00A52659" w:rsidRDefault="00B354BF" w:rsidP="00B354BF">
      <w:r>
        <w:t xml:space="preserve">The Town of Vermont is unable to send a representative to the membership meeting on August 16, 2017 and therefore wanted to document our feedback on Wisconsin Assembly Bill 109 (AB 109) and the Legal Counsel RFP via formal letter. </w:t>
      </w:r>
    </w:p>
    <w:p w:rsidR="00B354BF" w:rsidRDefault="00B354BF" w:rsidP="00B354BF">
      <w:r>
        <w:t>Both the</w:t>
      </w:r>
      <w:r w:rsidR="00537199">
        <w:t xml:space="preserve"> Town of Vermont</w:t>
      </w:r>
      <w:r>
        <w:t xml:space="preserve"> </w:t>
      </w:r>
      <w:r w:rsidR="00537199">
        <w:t>P</w:t>
      </w:r>
      <w:r>
        <w:t xml:space="preserve">lan </w:t>
      </w:r>
      <w:r w:rsidR="00537199">
        <w:t>C</w:t>
      </w:r>
      <w:r>
        <w:t xml:space="preserve">ommission and the </w:t>
      </w:r>
      <w:r w:rsidR="00537199">
        <w:t>T</w:t>
      </w:r>
      <w:r>
        <w:t xml:space="preserve">own </w:t>
      </w:r>
      <w:r w:rsidR="00537199">
        <w:t>of Vermont B</w:t>
      </w:r>
      <w:r>
        <w:t xml:space="preserve">oard reviewed AB 109 and do not have any concerns with the </w:t>
      </w:r>
      <w:r w:rsidR="00752388">
        <w:t xml:space="preserve">majority of the </w:t>
      </w:r>
      <w:r>
        <w:t xml:space="preserve">proposed amendments. </w:t>
      </w:r>
      <w:r w:rsidR="00537199">
        <w:t>We want to strongly express our support for 60.62 (2) which states that “…the exercise of the authority under sub. (1). is subject to approval by the town meeting or by a referendum vote of the electors of the town…”</w:t>
      </w:r>
      <w:r w:rsidR="00806E79">
        <w:t xml:space="preserve"> </w:t>
      </w:r>
      <w:r w:rsidR="00926D0D">
        <w:t xml:space="preserve">We do not support the removal </w:t>
      </w:r>
      <w:r w:rsidR="00D61648">
        <w:t xml:space="preserve">of the provision requiring citizen approval </w:t>
      </w:r>
      <w:r w:rsidR="00926D0D">
        <w:t xml:space="preserve">under any circumstances. </w:t>
      </w:r>
      <w:r w:rsidR="00806E79">
        <w:t xml:space="preserve">Neither the board nor the plan commission felt strongly that the town meeting must be the annual meeting; however the annual meeting could be beneficial in that it takes place at a pre-determined time each year. </w:t>
      </w:r>
    </w:p>
    <w:p w:rsidR="00537199" w:rsidRDefault="00537199" w:rsidP="00B354BF">
      <w:r>
        <w:t xml:space="preserve">The Town of Vermont board also reviewed the legal counsel request for proposal. While we felt that the RFP is quite expansive in scope, we recognize that there is value in having legal services available. Our concern is budgetary. We do not want to see DCTA membership dues increase as a result of a legal engagement. </w:t>
      </w:r>
    </w:p>
    <w:p w:rsidR="00537199" w:rsidRDefault="00537199" w:rsidP="00B354BF">
      <w:r>
        <w:t xml:space="preserve">Thank you for your consideration of our feedback. </w:t>
      </w:r>
    </w:p>
    <w:p w:rsidR="009B22F5" w:rsidRDefault="009B22F5" w:rsidP="00FD5F91">
      <w:pPr>
        <w:pStyle w:val="Closing"/>
      </w:pPr>
    </w:p>
    <w:p w:rsidR="00FD5F91" w:rsidRDefault="00D27A70" w:rsidP="00FD5F91">
      <w:pPr>
        <w:pStyle w:val="Closing"/>
      </w:pPr>
      <w:r>
        <w:t>Sincerely,</w:t>
      </w:r>
    </w:p>
    <w:sdt>
      <w:sdtPr>
        <w:alias w:val="Name"/>
        <w:tag w:val="Name"/>
        <w:id w:val="1742123842"/>
        <w:placeholder>
          <w:docPart w:val="796AAB5532604CA58F51C986E84B45CC"/>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A52659" w:rsidRDefault="00B354BF" w:rsidP="00A52659">
          <w:r>
            <w:t>Town Board of Town of Vermont</w:t>
          </w:r>
        </w:p>
      </w:sdtContent>
    </w:sdt>
    <w:sectPr w:rsidR="00A52659" w:rsidSect="00A52659">
      <w:headerReference w:type="default" r:id="rId9"/>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7B" w:rsidRDefault="008B127B">
      <w:r>
        <w:separator/>
      </w:r>
    </w:p>
  </w:endnote>
  <w:endnote w:type="continuationSeparator" w:id="0">
    <w:p w:rsidR="008B127B" w:rsidRDefault="008B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7B" w:rsidRDefault="008B127B">
      <w:r>
        <w:separator/>
      </w:r>
    </w:p>
  </w:footnote>
  <w:footnote w:type="continuationSeparator" w:id="0">
    <w:p w:rsidR="008B127B" w:rsidRDefault="008B1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Name"/>
      <w:tag w:val="Name"/>
      <w:id w:val="1742123843"/>
      <w:dataBinding w:prefixMappings="xmlns:ns0='http://schemas.microsoft.com/office/2006/coverPageProps' " w:xpath="/ns0:CoverPageProperties[1]/ns0:CompanyAddress[1]" w:storeItemID="{55AF091B-3C7A-41E3-B477-F2FDAA23CFDA}"/>
      <w:text w:multiLine="1"/>
    </w:sdtPr>
    <w:sdtEndPr/>
    <w:sdtContent>
      <w:p w:rsidR="00A52659" w:rsidRDefault="00B354BF" w:rsidP="00A52659">
        <w:pPr>
          <w:pStyle w:val="Header"/>
        </w:pPr>
        <w:r>
          <w:t>Dane County Towns Association</w:t>
        </w:r>
      </w:p>
    </w:sdtContent>
  </w:sdt>
  <w:p w:rsidR="00A52659" w:rsidRDefault="008B127B" w:rsidP="00A52659">
    <w:pPr>
      <w:pStyle w:val="Header"/>
    </w:pPr>
    <w:sdt>
      <w:sdtPr>
        <w:alias w:val="Date"/>
        <w:tag w:val="Date"/>
        <w:id w:val="1742123845"/>
        <w:showingPlcHdr/>
        <w:dataBinding w:prefixMappings="xmlns:ns0='http://purl.org/dc/elements/1.1/' xmlns:ns1='http://schemas.openxmlformats.org/package/2006/metadata/core-properties' " w:xpath="/ns1:coreProperties[1]/ns1:category[1]" w:storeItemID="{6C3C8BC8-F283-45AE-878A-BAB7291924A1}"/>
        <w:text/>
      </w:sdtPr>
      <w:sdtEndPr/>
      <w:sdtContent>
        <w:r w:rsidR="00A52659">
          <w:t>[Date]</w:t>
        </w:r>
      </w:sdtContent>
    </w:sdt>
  </w:p>
  <w:p w:rsidR="00487579" w:rsidRPr="000B7DA8" w:rsidRDefault="00487579" w:rsidP="00A52659">
    <w:pPr>
      <w:pStyle w:val="Header"/>
    </w:pPr>
    <w:r>
      <w:t xml:space="preserve">Page </w:t>
    </w:r>
    <w:r w:rsidR="00FB5E8D" w:rsidRPr="000B7DA8">
      <w:rPr>
        <w:rStyle w:val="PageNumber"/>
      </w:rPr>
      <w:fldChar w:fldCharType="begin"/>
    </w:r>
    <w:r w:rsidRPr="000B7DA8">
      <w:rPr>
        <w:rStyle w:val="PageNumber"/>
      </w:rPr>
      <w:instrText>PAGE</w:instrText>
    </w:r>
    <w:r w:rsidR="00FB5E8D" w:rsidRPr="000B7DA8">
      <w:rPr>
        <w:rStyle w:val="PageNumber"/>
      </w:rPr>
      <w:fldChar w:fldCharType="separate"/>
    </w:r>
    <w:r w:rsidR="00A52659">
      <w:rPr>
        <w:rStyle w:val="PageNumber"/>
        <w:noProof/>
      </w:rPr>
      <w:t>2</w:t>
    </w:r>
    <w:r w:rsidR="00FB5E8D" w:rsidRPr="000B7DA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BF"/>
    <w:rsid w:val="00007FFB"/>
    <w:rsid w:val="000B7DA8"/>
    <w:rsid w:val="000F2F1D"/>
    <w:rsid w:val="00105B65"/>
    <w:rsid w:val="00106EDF"/>
    <w:rsid w:val="0013733D"/>
    <w:rsid w:val="00165240"/>
    <w:rsid w:val="001B0EB0"/>
    <w:rsid w:val="001C39C4"/>
    <w:rsid w:val="001C3B37"/>
    <w:rsid w:val="001C7BC7"/>
    <w:rsid w:val="001D185A"/>
    <w:rsid w:val="00204EBD"/>
    <w:rsid w:val="0021430B"/>
    <w:rsid w:val="00231714"/>
    <w:rsid w:val="00255735"/>
    <w:rsid w:val="00267CC0"/>
    <w:rsid w:val="00272AE7"/>
    <w:rsid w:val="002F341B"/>
    <w:rsid w:val="00333A3F"/>
    <w:rsid w:val="003A65CF"/>
    <w:rsid w:val="003F5E79"/>
    <w:rsid w:val="004029BF"/>
    <w:rsid w:val="00422D2C"/>
    <w:rsid w:val="00452DEA"/>
    <w:rsid w:val="00487579"/>
    <w:rsid w:val="004B0F26"/>
    <w:rsid w:val="004B5B67"/>
    <w:rsid w:val="004C0DEC"/>
    <w:rsid w:val="00505E3B"/>
    <w:rsid w:val="00517A98"/>
    <w:rsid w:val="00530AAD"/>
    <w:rsid w:val="00537199"/>
    <w:rsid w:val="00575B10"/>
    <w:rsid w:val="005822F6"/>
    <w:rsid w:val="005B2344"/>
    <w:rsid w:val="005F4F00"/>
    <w:rsid w:val="0061751D"/>
    <w:rsid w:val="006308D8"/>
    <w:rsid w:val="00643A94"/>
    <w:rsid w:val="00650B2F"/>
    <w:rsid w:val="006E7C7D"/>
    <w:rsid w:val="006F02C2"/>
    <w:rsid w:val="007334AD"/>
    <w:rsid w:val="007347D7"/>
    <w:rsid w:val="00744147"/>
    <w:rsid w:val="00752388"/>
    <w:rsid w:val="00767097"/>
    <w:rsid w:val="007834BF"/>
    <w:rsid w:val="007C2960"/>
    <w:rsid w:val="007D03C5"/>
    <w:rsid w:val="007F303E"/>
    <w:rsid w:val="00806E79"/>
    <w:rsid w:val="00852CDA"/>
    <w:rsid w:val="00876FF3"/>
    <w:rsid w:val="008B127B"/>
    <w:rsid w:val="008C0A78"/>
    <w:rsid w:val="00926D0D"/>
    <w:rsid w:val="009321DF"/>
    <w:rsid w:val="00956F81"/>
    <w:rsid w:val="00981E11"/>
    <w:rsid w:val="009A462A"/>
    <w:rsid w:val="009B22F5"/>
    <w:rsid w:val="009E1724"/>
    <w:rsid w:val="009F2F6E"/>
    <w:rsid w:val="009F34DD"/>
    <w:rsid w:val="00A46190"/>
    <w:rsid w:val="00A52659"/>
    <w:rsid w:val="00AE27A5"/>
    <w:rsid w:val="00B26817"/>
    <w:rsid w:val="00B354BF"/>
    <w:rsid w:val="00B56492"/>
    <w:rsid w:val="00B76823"/>
    <w:rsid w:val="00BD0BBB"/>
    <w:rsid w:val="00BD4199"/>
    <w:rsid w:val="00C833FF"/>
    <w:rsid w:val="00CC2ADC"/>
    <w:rsid w:val="00CE2C65"/>
    <w:rsid w:val="00CF13D7"/>
    <w:rsid w:val="00D12684"/>
    <w:rsid w:val="00D27A70"/>
    <w:rsid w:val="00D61648"/>
    <w:rsid w:val="00EA5EAF"/>
    <w:rsid w:val="00F07C74"/>
    <w:rsid w:val="00FB5E8D"/>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6E9379-0D4F-4C67-BB2C-46759378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59"/>
    <w:pPr>
      <w:spacing w:after="240" w:line="276" w:lineRule="auto"/>
    </w:pPr>
    <w:rPr>
      <w:rFonts w:asciiTheme="minorHAnsi" w:hAnsiTheme="minorHAnsi"/>
      <w:sz w:val="24"/>
      <w:szCs w:val="24"/>
    </w:rPr>
  </w:style>
  <w:style w:type="paragraph" w:styleId="Heading1">
    <w:name w:val="heading 1"/>
    <w:basedOn w:val="Normal"/>
    <w:next w:val="Normal"/>
    <w:rsid w:val="003F5E79"/>
    <w:pPr>
      <w:keepNext/>
      <w:spacing w:before="240" w:after="6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A52659"/>
    <w:pPr>
      <w:spacing w:after="0"/>
    </w:pPr>
  </w:style>
  <w:style w:type="paragraph" w:styleId="Date">
    <w:name w:val="Date"/>
    <w:basedOn w:val="Normal"/>
    <w:next w:val="Normal"/>
    <w:qFormat/>
    <w:rsid w:val="00981E11"/>
    <w:pPr>
      <w:spacing w:after="480"/>
    </w:pPr>
  </w:style>
  <w:style w:type="character" w:styleId="PlaceholderText">
    <w:name w:val="Placeholder Text"/>
    <w:basedOn w:val="DefaultParagraphFont"/>
    <w:uiPriority w:val="99"/>
    <w:semiHidden/>
    <w:rsid w:val="00A52659"/>
    <w:rPr>
      <w:color w:val="808080"/>
    </w:rPr>
  </w:style>
  <w:style w:type="paragraph" w:styleId="Salutation">
    <w:name w:val="Salutation"/>
    <w:basedOn w:val="Normal"/>
    <w:next w:val="Normal"/>
    <w:qFormat/>
    <w:rsid w:val="00852CDA"/>
    <w:pPr>
      <w:spacing w:before="480"/>
    </w:pPr>
  </w:style>
  <w:style w:type="paragraph" w:styleId="Closing">
    <w:name w:val="Closing"/>
    <w:basedOn w:val="Normal"/>
    <w:qFormat/>
    <w:rsid w:val="00981E11"/>
    <w:pPr>
      <w:spacing w:after="96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A52659"/>
    <w:pPr>
      <w:tabs>
        <w:tab w:val="center" w:pos="4320"/>
        <w:tab w:val="right" w:pos="8640"/>
      </w:tabs>
      <w:spacing w:after="480"/>
      <w:contextualSpacing/>
    </w:pPr>
  </w:style>
  <w:style w:type="paragraph" w:styleId="Footer">
    <w:name w:val="footer"/>
    <w:basedOn w:val="Normal"/>
    <w:semiHidden/>
    <w:unhideWhenUsed/>
    <w:rsid w:val="00CF13D7"/>
    <w:pPr>
      <w:tabs>
        <w:tab w:val="center" w:pos="4320"/>
        <w:tab w:val="right" w:pos="8640"/>
      </w:tabs>
    </w:pPr>
  </w:style>
  <w:style w:type="character" w:styleId="PageNumber">
    <w:name w:val="page number"/>
    <w:basedOn w:val="DefaultParagraphFont"/>
    <w:semiHidden/>
    <w:unhideWhenUsed/>
    <w:rsid w:val="000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VONLAY\AppData\Roaming\Microsoft\Templates\MayLetAgain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CB65AA32A34416A6F822FAFC347E45"/>
        <w:category>
          <w:name w:val="General"/>
          <w:gallery w:val="placeholder"/>
        </w:category>
        <w:types>
          <w:type w:val="bbPlcHdr"/>
        </w:types>
        <w:behaviors>
          <w:behavior w:val="content"/>
        </w:behaviors>
        <w:guid w:val="{9A34166A-1472-4D09-A00D-20A5CC1A76D7}"/>
      </w:docPartPr>
      <w:docPartBody>
        <w:p w:rsidR="00211332" w:rsidRDefault="00DD7A6B">
          <w:pPr>
            <w:pStyle w:val="A4CB65AA32A34416A6F822FAFC347E45"/>
          </w:pPr>
          <w:r>
            <w:t>[Recipient Name]</w:t>
          </w:r>
        </w:p>
      </w:docPartBody>
    </w:docPart>
    <w:docPart>
      <w:docPartPr>
        <w:name w:val="B7126CB940F4419E9079D0D68928EAB6"/>
        <w:category>
          <w:name w:val="General"/>
          <w:gallery w:val="placeholder"/>
        </w:category>
        <w:types>
          <w:type w:val="bbPlcHdr"/>
        </w:types>
        <w:behaviors>
          <w:behavior w:val="content"/>
        </w:behaviors>
        <w:guid w:val="{80A3CCC6-CA20-4A2F-AD5D-CCAE4ECAA9EA}"/>
      </w:docPartPr>
      <w:docPartBody>
        <w:p w:rsidR="00211332" w:rsidRDefault="00DD7A6B">
          <w:pPr>
            <w:pStyle w:val="B7126CB940F4419E9079D0D68928EAB6"/>
          </w:pPr>
          <w:r>
            <w:t>[Recipient Name]</w:t>
          </w:r>
        </w:p>
      </w:docPartBody>
    </w:docPart>
    <w:docPart>
      <w:docPartPr>
        <w:name w:val="796AAB5532604CA58F51C986E84B45CC"/>
        <w:category>
          <w:name w:val="General"/>
          <w:gallery w:val="placeholder"/>
        </w:category>
        <w:types>
          <w:type w:val="bbPlcHdr"/>
        </w:types>
        <w:behaviors>
          <w:behavior w:val="content"/>
        </w:behaviors>
        <w:guid w:val="{BC5D5A63-7212-4B34-9472-D1E531D43B51}"/>
      </w:docPartPr>
      <w:docPartBody>
        <w:p w:rsidR="00211332" w:rsidRDefault="00DD7A6B">
          <w:pPr>
            <w:pStyle w:val="796AAB5532604CA58F51C986E84B45CC"/>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6B"/>
    <w:rsid w:val="00211332"/>
    <w:rsid w:val="004D47F1"/>
    <w:rsid w:val="0058314F"/>
    <w:rsid w:val="007811B0"/>
    <w:rsid w:val="00866989"/>
    <w:rsid w:val="009453F3"/>
    <w:rsid w:val="0097379A"/>
    <w:rsid w:val="00DD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4FDED864B44897B38688E2CDB5AE08">
    <w:name w:val="E04FDED864B44897B38688E2CDB5AE08"/>
  </w:style>
  <w:style w:type="paragraph" w:customStyle="1" w:styleId="2AB0EAE12AC14AFBA5683B9A1CEEBB71">
    <w:name w:val="2AB0EAE12AC14AFBA5683B9A1CEEBB71"/>
  </w:style>
  <w:style w:type="paragraph" w:customStyle="1" w:styleId="456B5C67235F4DCE9012C1035DCAD354">
    <w:name w:val="456B5C67235F4DCE9012C1035DCAD354"/>
  </w:style>
  <w:style w:type="paragraph" w:customStyle="1" w:styleId="FE6CF3D04A544A08A1603F48D89F5B3A">
    <w:name w:val="FE6CF3D04A544A08A1603F48D89F5B3A"/>
  </w:style>
  <w:style w:type="paragraph" w:customStyle="1" w:styleId="A4CB65AA32A34416A6F822FAFC347E45">
    <w:name w:val="A4CB65AA32A34416A6F822FAFC347E45"/>
  </w:style>
  <w:style w:type="paragraph" w:customStyle="1" w:styleId="DB9BF4C1067F4CEDB5F291E7167137D6">
    <w:name w:val="DB9BF4C1067F4CEDB5F291E7167137D6"/>
  </w:style>
  <w:style w:type="paragraph" w:customStyle="1" w:styleId="5CD77993B4EA496E90E9E2D9546A86DF">
    <w:name w:val="5CD77993B4EA496E90E9E2D9546A86DF"/>
  </w:style>
  <w:style w:type="paragraph" w:customStyle="1" w:styleId="3C149C87F6A34F8380B16AF4D15C10B8">
    <w:name w:val="3C149C87F6A34F8380B16AF4D15C10B8"/>
  </w:style>
  <w:style w:type="paragraph" w:customStyle="1" w:styleId="D47A6CA93F54457DAACE9CD8B4C3D35A">
    <w:name w:val="D47A6CA93F54457DAACE9CD8B4C3D35A"/>
  </w:style>
  <w:style w:type="paragraph" w:customStyle="1" w:styleId="B7126CB940F4419E9079D0D68928EAB6">
    <w:name w:val="B7126CB940F4419E9079D0D68928EAB6"/>
  </w:style>
  <w:style w:type="paragraph" w:customStyle="1" w:styleId="47D8C3BA29BA4961940BA13499DB2A61">
    <w:name w:val="47D8C3BA29BA4961940BA13499DB2A61"/>
  </w:style>
  <w:style w:type="paragraph" w:customStyle="1" w:styleId="796AAB5532604CA58F51C986E84B45CC">
    <w:name w:val="796AAB5532604CA58F51C986E84B4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Dane County Towns Association</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F8D124-ACF6-44A1-9392-B27A54466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MayLetAgainst.dotx</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Expression of concern to official</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concern to official</dc:title>
  <dc:subject>Town Board of Town of Vermont</dc:subject>
  <dc:creator>Aaron Carlock</dc:creator>
  <cp:lastModifiedBy>Renee Lauber</cp:lastModifiedBy>
  <cp:revision>2</cp:revision>
  <cp:lastPrinted>2002-01-25T00:21:00Z</cp:lastPrinted>
  <dcterms:created xsi:type="dcterms:W3CDTF">2017-08-17T21:56:00Z</dcterms:created>
  <dcterms:modified xsi:type="dcterms:W3CDTF">2017-08-17T21:56:00Z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TC060891821033</vt:lpwstr>
  </property>
</Properties>
</file>