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8AFA1" w14:textId="77777777" w:rsidR="00651F9D" w:rsidRPr="00094689" w:rsidRDefault="00651F9D" w:rsidP="00651F9D">
      <w:pPr>
        <w:jc w:val="center"/>
        <w:rPr>
          <w:b/>
          <w:szCs w:val="22"/>
          <w:u w:val="single"/>
        </w:rPr>
      </w:pPr>
      <w:bookmarkStart w:id="0" w:name="_GoBack"/>
      <w:bookmarkEnd w:id="0"/>
      <w:r w:rsidRPr="00094689">
        <w:rPr>
          <w:b/>
          <w:szCs w:val="22"/>
          <w:u w:val="single"/>
        </w:rPr>
        <w:t>POSITION DESCRIPTION</w:t>
      </w:r>
    </w:p>
    <w:p w14:paraId="5F76696F" w14:textId="77777777" w:rsidR="00651F9D" w:rsidRPr="00094689" w:rsidRDefault="00651F9D" w:rsidP="00651F9D">
      <w:pPr>
        <w:rPr>
          <w:b/>
          <w:szCs w:val="22"/>
          <w:u w:val="single"/>
        </w:rPr>
      </w:pPr>
    </w:p>
    <w:p w14:paraId="5CB7BF22" w14:textId="725DFCAF" w:rsidR="00651F9D" w:rsidRPr="00094689" w:rsidRDefault="00651F9D" w:rsidP="00651F9D">
      <w:pPr>
        <w:rPr>
          <w:b/>
          <w:szCs w:val="22"/>
          <w:u w:val="single"/>
        </w:rPr>
      </w:pPr>
      <w:r w:rsidRPr="00094689">
        <w:rPr>
          <w:b/>
          <w:szCs w:val="22"/>
          <w:u w:val="single"/>
        </w:rPr>
        <w:t xml:space="preserve">POSITION: </w:t>
      </w:r>
      <w:r w:rsidR="00F639A0">
        <w:rPr>
          <w:b/>
          <w:szCs w:val="22"/>
          <w:u w:val="single"/>
        </w:rPr>
        <w:t>Bookstore Clerk</w:t>
      </w:r>
      <w:r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ab/>
      </w:r>
      <w:r w:rsidR="00986676">
        <w:rPr>
          <w:b/>
          <w:szCs w:val="22"/>
          <w:u w:val="single"/>
        </w:rPr>
        <w:tab/>
      </w:r>
      <w:r w:rsidR="00986676">
        <w:rPr>
          <w:b/>
          <w:szCs w:val="22"/>
          <w:u w:val="single"/>
        </w:rPr>
        <w:tab/>
      </w:r>
      <w:r w:rsidR="00986676">
        <w:rPr>
          <w:b/>
          <w:szCs w:val="22"/>
          <w:u w:val="single"/>
        </w:rPr>
        <w:tab/>
      </w:r>
      <w:r w:rsidR="00986676">
        <w:rPr>
          <w:b/>
          <w:szCs w:val="22"/>
          <w:u w:val="single"/>
        </w:rPr>
        <w:tab/>
      </w:r>
      <w:r w:rsidRPr="00094689">
        <w:rPr>
          <w:b/>
          <w:szCs w:val="22"/>
          <w:u w:val="single"/>
        </w:rPr>
        <w:t xml:space="preserve">SUPERVISOR: </w:t>
      </w:r>
      <w:r w:rsidR="00986676">
        <w:rPr>
          <w:b/>
          <w:szCs w:val="22"/>
          <w:u w:val="single"/>
        </w:rPr>
        <w:t>Executive Director</w:t>
      </w:r>
      <w:r w:rsidR="00986676">
        <w:rPr>
          <w:b/>
          <w:szCs w:val="22"/>
          <w:u w:val="single"/>
        </w:rPr>
        <w:tab/>
      </w:r>
    </w:p>
    <w:p w14:paraId="102C71AB" w14:textId="77777777" w:rsidR="00651F9D" w:rsidRPr="00094689" w:rsidRDefault="00651F9D" w:rsidP="00651F9D">
      <w:pPr>
        <w:rPr>
          <w:szCs w:val="22"/>
        </w:rPr>
      </w:pPr>
    </w:p>
    <w:p w14:paraId="1D86CB63" w14:textId="581DEB7F" w:rsidR="00B4538B" w:rsidRPr="00986676" w:rsidRDefault="00651F9D" w:rsidP="00986676">
      <w:pPr>
        <w:rPr>
          <w:b/>
          <w:szCs w:val="22"/>
        </w:rPr>
      </w:pPr>
      <w:r w:rsidRPr="00094689">
        <w:rPr>
          <w:b/>
          <w:szCs w:val="22"/>
        </w:rPr>
        <w:t>GENERAL PURPOSE</w:t>
      </w:r>
      <w:r w:rsidR="00986676">
        <w:rPr>
          <w:b/>
          <w:szCs w:val="22"/>
        </w:rPr>
        <w:t xml:space="preserve">: </w:t>
      </w:r>
      <w:r w:rsidR="00B4538B" w:rsidRPr="00B4538B">
        <w:rPr>
          <w:szCs w:val="22"/>
        </w:rPr>
        <w:t xml:space="preserve">Assist students and staff in the use of materials, equipment or services provided by the </w:t>
      </w:r>
      <w:r w:rsidR="00F639A0">
        <w:rPr>
          <w:szCs w:val="22"/>
        </w:rPr>
        <w:t xml:space="preserve">ICC </w:t>
      </w:r>
      <w:r w:rsidR="00B4538B" w:rsidRPr="00B4538B">
        <w:rPr>
          <w:szCs w:val="22"/>
        </w:rPr>
        <w:t xml:space="preserve">Bookstore; assist the </w:t>
      </w:r>
      <w:r w:rsidR="00F639A0">
        <w:rPr>
          <w:szCs w:val="22"/>
        </w:rPr>
        <w:t>Business Manager</w:t>
      </w:r>
      <w:r w:rsidR="00B4538B" w:rsidRPr="00B4538B">
        <w:rPr>
          <w:szCs w:val="22"/>
        </w:rPr>
        <w:t xml:space="preserve"> in the organization and operation of the Bookstore. </w:t>
      </w:r>
    </w:p>
    <w:p w14:paraId="6B1847A5" w14:textId="77777777" w:rsidR="00F639A0" w:rsidRDefault="00F639A0" w:rsidP="00B4538B">
      <w:pPr>
        <w:widowControl w:val="0"/>
        <w:autoSpaceDE w:val="0"/>
        <w:autoSpaceDN w:val="0"/>
        <w:adjustRightInd w:val="0"/>
        <w:rPr>
          <w:b/>
          <w:szCs w:val="22"/>
        </w:rPr>
      </w:pPr>
    </w:p>
    <w:p w14:paraId="57355A6C" w14:textId="4FC15F1B" w:rsidR="00B4538B" w:rsidRPr="00F639A0" w:rsidRDefault="00B4538B" w:rsidP="00986676">
      <w:pPr>
        <w:widowControl w:val="0"/>
        <w:autoSpaceDE w:val="0"/>
        <w:autoSpaceDN w:val="0"/>
        <w:adjustRightInd w:val="0"/>
        <w:rPr>
          <w:szCs w:val="22"/>
        </w:rPr>
      </w:pPr>
      <w:r w:rsidRPr="00F639A0">
        <w:rPr>
          <w:b/>
          <w:szCs w:val="22"/>
        </w:rPr>
        <w:t>ESSENTIAL FUNCTIONS</w:t>
      </w:r>
      <w:r w:rsidR="00986676">
        <w:rPr>
          <w:b/>
          <w:szCs w:val="22"/>
        </w:rPr>
        <w:t xml:space="preserve">: </w:t>
      </w:r>
      <w:r w:rsidRPr="00F639A0">
        <w:rPr>
          <w:szCs w:val="22"/>
        </w:rPr>
        <w:t xml:space="preserve">Establish and maintain a high level of customer service in accordance with bookstore and college philosophy. </w:t>
      </w:r>
    </w:p>
    <w:p w14:paraId="34DAC9AF" w14:textId="77777777" w:rsidR="00B4538B" w:rsidRPr="00F639A0" w:rsidRDefault="00B4538B" w:rsidP="00F639A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F639A0">
        <w:rPr>
          <w:szCs w:val="22"/>
        </w:rPr>
        <w:t xml:space="preserve">Assist in the processing of all bookstore sales, including walk-in and phone sales. </w:t>
      </w:r>
    </w:p>
    <w:p w14:paraId="4878205B" w14:textId="77777777" w:rsidR="00B4538B" w:rsidRPr="00F639A0" w:rsidRDefault="00B4538B" w:rsidP="00F639A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F639A0">
        <w:rPr>
          <w:szCs w:val="22"/>
        </w:rPr>
        <w:t xml:space="preserve">Prepare and process returns to publishers and vendors; prepare and maintain data records of returns. </w:t>
      </w:r>
    </w:p>
    <w:p w14:paraId="437E1E79" w14:textId="77777777" w:rsidR="00B4538B" w:rsidRPr="00F639A0" w:rsidRDefault="00B4538B" w:rsidP="00F639A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F639A0">
        <w:rPr>
          <w:szCs w:val="22"/>
        </w:rPr>
        <w:t xml:space="preserve">Acquire product knowledge of items sold and needs of college bookstore. </w:t>
      </w:r>
    </w:p>
    <w:p w14:paraId="5863D282" w14:textId="77777777" w:rsidR="00B4538B" w:rsidRPr="00F639A0" w:rsidRDefault="00B4538B" w:rsidP="00F639A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F639A0">
        <w:rPr>
          <w:szCs w:val="22"/>
        </w:rPr>
        <w:t xml:space="preserve">Receive, price, and stock books, supplies, and general merchandise; update shipping and receiving data on computer as inventory is received for bookstore. </w:t>
      </w:r>
    </w:p>
    <w:p w14:paraId="088FBB2B" w14:textId="77777777" w:rsidR="00B4538B" w:rsidRPr="00F639A0" w:rsidRDefault="00B4538B" w:rsidP="00F639A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F639A0">
        <w:rPr>
          <w:szCs w:val="22"/>
        </w:rPr>
        <w:t xml:space="preserve">Maintain controls to insure accurate and timely receipt of merchandise, desired inventory levels, and returns of merchandise under conditions of sale. Maintain and update bookstore inventory records. </w:t>
      </w:r>
    </w:p>
    <w:p w14:paraId="0D0C105B" w14:textId="77777777" w:rsidR="00B4538B" w:rsidRPr="00F639A0" w:rsidRDefault="00B4538B" w:rsidP="00F639A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F639A0">
        <w:rPr>
          <w:szCs w:val="22"/>
        </w:rPr>
        <w:t xml:space="preserve">Perform functions related to cashiering such as: operating cash register and credit card machine; assist customers; answer telephones and customer service questions; and handle returns and complaints. </w:t>
      </w:r>
    </w:p>
    <w:p w14:paraId="22DC1B39" w14:textId="77777777" w:rsidR="00B4538B" w:rsidRPr="00F639A0" w:rsidRDefault="00B4538B" w:rsidP="00F639A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F639A0">
        <w:rPr>
          <w:szCs w:val="22"/>
        </w:rPr>
        <w:t xml:space="preserve">Record, balance, and deposit monies according to established procedures; prepare sales reports and daily bank deposits for bookstore. </w:t>
      </w:r>
    </w:p>
    <w:p w14:paraId="710D1AF8" w14:textId="77777777" w:rsidR="00B4538B" w:rsidRPr="00F639A0" w:rsidRDefault="00B4538B" w:rsidP="00F639A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F639A0">
        <w:rPr>
          <w:szCs w:val="22"/>
        </w:rPr>
        <w:t xml:space="preserve">Assist in quarterly book buyback for students. </w:t>
      </w:r>
    </w:p>
    <w:p w14:paraId="1ED07DF4" w14:textId="77777777" w:rsidR="00B4538B" w:rsidRPr="00F639A0" w:rsidRDefault="00B4538B" w:rsidP="00F639A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F639A0">
        <w:rPr>
          <w:szCs w:val="22"/>
        </w:rPr>
        <w:t xml:space="preserve">Use computer program to process financial aid, agency, and department charges while maintaining the confidentiality and security of protected student information in accordance with FERPA regulations. </w:t>
      </w:r>
    </w:p>
    <w:p w14:paraId="3F7CB5CF" w14:textId="77777777" w:rsidR="00B4538B" w:rsidRPr="00F639A0" w:rsidRDefault="00B4538B" w:rsidP="00F639A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F639A0">
        <w:rPr>
          <w:szCs w:val="22"/>
        </w:rPr>
        <w:t xml:space="preserve">Train in all standard operational procedures and assist other staff in the general operation of the bookstore. </w:t>
      </w:r>
    </w:p>
    <w:p w14:paraId="422DA032" w14:textId="77777777" w:rsidR="00F639A0" w:rsidRDefault="00F639A0" w:rsidP="00F639A0">
      <w:pPr>
        <w:widowControl w:val="0"/>
        <w:autoSpaceDE w:val="0"/>
        <w:autoSpaceDN w:val="0"/>
        <w:adjustRightInd w:val="0"/>
        <w:ind w:left="360"/>
        <w:rPr>
          <w:szCs w:val="22"/>
        </w:rPr>
      </w:pPr>
    </w:p>
    <w:p w14:paraId="2E579A92" w14:textId="04FBBD1E" w:rsidR="00B4538B" w:rsidRPr="00F639A0" w:rsidRDefault="00F639A0" w:rsidP="00F639A0">
      <w:pPr>
        <w:widowControl w:val="0"/>
        <w:autoSpaceDE w:val="0"/>
        <w:autoSpaceDN w:val="0"/>
        <w:adjustRightInd w:val="0"/>
        <w:ind w:left="360"/>
        <w:rPr>
          <w:szCs w:val="22"/>
        </w:rPr>
      </w:pPr>
      <w:r>
        <w:rPr>
          <w:szCs w:val="22"/>
        </w:rPr>
        <w:t>ICC</w:t>
      </w:r>
      <w:r w:rsidR="00B4538B" w:rsidRPr="00F639A0">
        <w:rPr>
          <w:szCs w:val="22"/>
        </w:rPr>
        <w:t xml:space="preserve"> values professionalism in its employees. The following attributes and behaviors are identified as examples of what is expected of an employee: </w:t>
      </w:r>
    </w:p>
    <w:p w14:paraId="112A64B6" w14:textId="0D926931" w:rsidR="00B4538B" w:rsidRPr="00F639A0" w:rsidRDefault="00B4538B" w:rsidP="00F639A0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B4538B">
        <w:rPr>
          <w:szCs w:val="22"/>
        </w:rPr>
        <w:t xml:space="preserve">Display empathy and positive regard for others in written, verbal and non-verbal </w:t>
      </w:r>
      <w:r w:rsidRPr="00F639A0">
        <w:rPr>
          <w:szCs w:val="22"/>
        </w:rPr>
        <w:t xml:space="preserve">communications. </w:t>
      </w:r>
    </w:p>
    <w:p w14:paraId="22664CFF" w14:textId="69449E00" w:rsidR="00B4538B" w:rsidRPr="00B4538B" w:rsidRDefault="00B4538B" w:rsidP="00F639A0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B4538B">
        <w:rPr>
          <w:szCs w:val="22"/>
        </w:rPr>
        <w:t xml:space="preserve">Work effectively with colleagues and students by practicing punctuality, respect for deadlines, collaborative problem solving, and honest communication. </w:t>
      </w:r>
    </w:p>
    <w:p w14:paraId="49A492ED" w14:textId="0DB8718D" w:rsidR="00B4538B" w:rsidRPr="00B4538B" w:rsidRDefault="00B4538B" w:rsidP="00F639A0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B4538B">
        <w:rPr>
          <w:szCs w:val="22"/>
        </w:rPr>
        <w:t xml:space="preserve">Build trusting relationships by acting with integrity, courtesy, and responsibility, even in the face of stress or demanding workplace conditions. </w:t>
      </w:r>
    </w:p>
    <w:p w14:paraId="692B5378" w14:textId="35D71B2A" w:rsidR="00B4538B" w:rsidRPr="00B4538B" w:rsidRDefault="00B4538B" w:rsidP="00B4538B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Cs w:val="22"/>
        </w:rPr>
      </w:pPr>
      <w:r w:rsidRPr="00B4538B">
        <w:rPr>
          <w:szCs w:val="22"/>
        </w:rPr>
        <w:t xml:space="preserve">Maintain proficiency as needed and approved by attending trainings, reading job-related materials, and meeting with others in area of responsibility. </w:t>
      </w:r>
    </w:p>
    <w:p w14:paraId="3E2E1ADB" w14:textId="1839EF4E" w:rsidR="00B4538B" w:rsidRPr="00B4538B" w:rsidRDefault="00B4538B" w:rsidP="00B4538B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Cs w:val="22"/>
        </w:rPr>
      </w:pPr>
      <w:r w:rsidRPr="00B4538B">
        <w:rPr>
          <w:szCs w:val="22"/>
        </w:rPr>
        <w:t xml:space="preserve">Dress appropriately for a workplace with frequent customer service interaction and community outreach. </w:t>
      </w:r>
    </w:p>
    <w:p w14:paraId="09C90B7E" w14:textId="019E3D09" w:rsidR="00B4538B" w:rsidRDefault="00B4538B" w:rsidP="00B4538B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Cs w:val="22"/>
        </w:rPr>
      </w:pPr>
      <w:r w:rsidRPr="00B4538B">
        <w:rPr>
          <w:szCs w:val="22"/>
        </w:rPr>
        <w:t xml:space="preserve">Meet all required standards of confidentiality and safety. Maintain work areas in a clean and orderly manner. </w:t>
      </w:r>
    </w:p>
    <w:p w14:paraId="749AD05C" w14:textId="72384923" w:rsidR="00986676" w:rsidRDefault="00986676" w:rsidP="00B4538B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All ICC policies and procedures shall be in affect.</w:t>
      </w:r>
    </w:p>
    <w:p w14:paraId="3081A715" w14:textId="77777777" w:rsidR="00F639A0" w:rsidRDefault="00F639A0" w:rsidP="00F639A0">
      <w:pPr>
        <w:widowControl w:val="0"/>
        <w:autoSpaceDE w:val="0"/>
        <w:autoSpaceDN w:val="0"/>
        <w:adjustRightInd w:val="0"/>
        <w:rPr>
          <w:szCs w:val="22"/>
        </w:rPr>
      </w:pPr>
    </w:p>
    <w:p w14:paraId="00CAA2A4" w14:textId="38C4115E" w:rsidR="00B4538B" w:rsidRPr="00986676" w:rsidRDefault="00B4538B" w:rsidP="00B4538B">
      <w:pPr>
        <w:widowControl w:val="0"/>
        <w:autoSpaceDE w:val="0"/>
        <w:autoSpaceDN w:val="0"/>
        <w:adjustRightInd w:val="0"/>
        <w:rPr>
          <w:b/>
          <w:szCs w:val="22"/>
        </w:rPr>
      </w:pPr>
      <w:r w:rsidRPr="00F639A0">
        <w:rPr>
          <w:b/>
          <w:szCs w:val="22"/>
        </w:rPr>
        <w:t>MANDATORY</w:t>
      </w:r>
      <w:r w:rsidR="00F639A0" w:rsidRPr="00F639A0">
        <w:rPr>
          <w:szCs w:val="22"/>
        </w:rPr>
        <w:t xml:space="preserve"> </w:t>
      </w:r>
      <w:r w:rsidR="00F639A0" w:rsidRPr="00F639A0">
        <w:rPr>
          <w:b/>
          <w:szCs w:val="22"/>
        </w:rPr>
        <w:t>QUALIFICATIONS</w:t>
      </w:r>
      <w:r w:rsidR="00986676">
        <w:rPr>
          <w:b/>
          <w:szCs w:val="22"/>
        </w:rPr>
        <w:t xml:space="preserve">: </w:t>
      </w:r>
      <w:r w:rsidRPr="00B4538B">
        <w:rPr>
          <w:szCs w:val="22"/>
        </w:rPr>
        <w:t xml:space="preserve">Associate’s degree or equivalent education plus </w:t>
      </w:r>
      <w:r w:rsidR="00986676" w:rsidRPr="00B4538B">
        <w:rPr>
          <w:szCs w:val="22"/>
        </w:rPr>
        <w:t xml:space="preserve">One year of bookstore, </w:t>
      </w:r>
      <w:r w:rsidR="00986676" w:rsidRPr="00B4538B">
        <w:rPr>
          <w:szCs w:val="22"/>
        </w:rPr>
        <w:lastRenderedPageBreak/>
        <w:t xml:space="preserve">cashiering, shipping and receiving, and/or inventory experience. Knowledge or previous use of bookstore management system. </w:t>
      </w:r>
      <w:r w:rsidRPr="00B4538B">
        <w:rPr>
          <w:szCs w:val="22"/>
        </w:rPr>
        <w:t xml:space="preserve">General knowledge of recordkeeping and statistical report preparation. Requires computer skills with the ability to use job-related software and the use of math. Able to communicate effectively verbally and in writing; pay attention to details. Must be able to work independently; deal tactfully with the public both in person and via telephone; maintain cooperative effective working relationships with faculty, staff and students; and actively support a teamwork environment. Able to multi-task in a high traffic/busy environment. </w:t>
      </w:r>
    </w:p>
    <w:p w14:paraId="1F897B1D" w14:textId="77777777" w:rsidR="00F639A0" w:rsidRDefault="00F639A0" w:rsidP="00B4538B">
      <w:pPr>
        <w:widowControl w:val="0"/>
        <w:autoSpaceDE w:val="0"/>
        <w:autoSpaceDN w:val="0"/>
        <w:adjustRightInd w:val="0"/>
        <w:rPr>
          <w:szCs w:val="22"/>
        </w:rPr>
      </w:pPr>
    </w:p>
    <w:p w14:paraId="2349468F" w14:textId="77777777" w:rsidR="00F639A0" w:rsidRDefault="00F639A0" w:rsidP="00F639A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Preferences: </w:t>
      </w:r>
    </w:p>
    <w:p w14:paraId="4D2491F9" w14:textId="77777777" w:rsidR="00F639A0" w:rsidRDefault="00F639A0" w:rsidP="00F639A0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applicants must meet the minimum required qualifications</w:t>
      </w:r>
    </w:p>
    <w:p w14:paraId="0F00D5E0" w14:textId="1A4D82E5" w:rsidR="00F639A0" w:rsidRDefault="00F639A0" w:rsidP="00F639A0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Preference, Yankton Sioux Tribal Member</w:t>
      </w:r>
      <w:r w:rsidR="00986676">
        <w:rPr>
          <w:rFonts w:ascii="Times New Roman" w:hAnsi="Times New Roman"/>
        </w:rPr>
        <w:t xml:space="preserve"> or Enrolled Tribal Member</w:t>
      </w:r>
    </w:p>
    <w:p w14:paraId="2E19B2BD" w14:textId="77777777" w:rsidR="00F639A0" w:rsidRDefault="00F639A0" w:rsidP="00F639A0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Knowledge of Yankton Sioux people, communities, and culture</w:t>
      </w:r>
    </w:p>
    <w:p w14:paraId="2AEAD7A0" w14:textId="77777777" w:rsidR="00F639A0" w:rsidRDefault="00F639A0" w:rsidP="00F639A0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Knowledge of surrounding area, non-tribal communities and needs</w:t>
      </w:r>
    </w:p>
    <w:p w14:paraId="2E983080" w14:textId="77777777" w:rsidR="00F639A0" w:rsidRDefault="00F639A0" w:rsidP="00B4538B">
      <w:pPr>
        <w:widowControl w:val="0"/>
        <w:autoSpaceDE w:val="0"/>
        <w:autoSpaceDN w:val="0"/>
        <w:adjustRightInd w:val="0"/>
        <w:rPr>
          <w:szCs w:val="22"/>
        </w:rPr>
      </w:pPr>
    </w:p>
    <w:p w14:paraId="14E59E23" w14:textId="766F5682" w:rsidR="00B4538B" w:rsidRPr="00B4538B" w:rsidRDefault="00B4538B" w:rsidP="00B4538B">
      <w:pPr>
        <w:widowControl w:val="0"/>
        <w:autoSpaceDE w:val="0"/>
        <w:autoSpaceDN w:val="0"/>
        <w:adjustRightInd w:val="0"/>
        <w:rPr>
          <w:szCs w:val="22"/>
        </w:rPr>
      </w:pPr>
      <w:r w:rsidRPr="00F639A0">
        <w:rPr>
          <w:b/>
          <w:szCs w:val="22"/>
        </w:rPr>
        <w:t>PHYSICAL DEMANDS</w:t>
      </w:r>
      <w:r w:rsidR="00986676">
        <w:rPr>
          <w:b/>
          <w:szCs w:val="22"/>
        </w:rPr>
        <w:t xml:space="preserve">: </w:t>
      </w:r>
      <w:r w:rsidRPr="00B4538B">
        <w:rPr>
          <w:szCs w:val="22"/>
        </w:rPr>
        <w:t xml:space="preserve">While performing the duties of this position, the employee is frequently required to sit, communicate, bend, reach and manipulate objects, tools or controls. The position requires mobility. Medium physical exertion; duties involve moving materials weighing 10-25 pounds on a regular basis and 20-50 pounds on an occasional basis with assistance. Manual dexterity and coordination are required over 50% of the work period while operating equipment such as computer keyboard, mouse, calculator and similar machines. </w:t>
      </w:r>
    </w:p>
    <w:p w14:paraId="3CDD3670" w14:textId="77777777" w:rsidR="00F639A0" w:rsidRDefault="00F639A0" w:rsidP="00B4538B">
      <w:pPr>
        <w:widowControl w:val="0"/>
        <w:autoSpaceDE w:val="0"/>
        <w:autoSpaceDN w:val="0"/>
        <w:adjustRightInd w:val="0"/>
        <w:rPr>
          <w:szCs w:val="22"/>
        </w:rPr>
      </w:pPr>
    </w:p>
    <w:p w14:paraId="47F05365" w14:textId="20FACF62" w:rsidR="00B4538B" w:rsidRPr="00B4538B" w:rsidRDefault="00B4538B" w:rsidP="00B4538B">
      <w:pPr>
        <w:widowControl w:val="0"/>
        <w:autoSpaceDE w:val="0"/>
        <w:autoSpaceDN w:val="0"/>
        <w:adjustRightInd w:val="0"/>
        <w:rPr>
          <w:szCs w:val="22"/>
        </w:rPr>
      </w:pPr>
      <w:r w:rsidRPr="00F639A0">
        <w:rPr>
          <w:b/>
          <w:szCs w:val="22"/>
        </w:rPr>
        <w:t>WORKING CONDITIONS</w:t>
      </w:r>
      <w:r w:rsidR="00986676">
        <w:rPr>
          <w:b/>
          <w:szCs w:val="22"/>
        </w:rPr>
        <w:t xml:space="preserve">: </w:t>
      </w:r>
      <w:r w:rsidRPr="00B4538B">
        <w:rPr>
          <w:szCs w:val="22"/>
        </w:rPr>
        <w:t xml:space="preserve">Usual office working conditions. The noise level in the work environment is typical of most office/retail environments, but can be hectic and fast-paced at times. Significant daily contact in person and by phone with students and staff. </w:t>
      </w:r>
    </w:p>
    <w:p w14:paraId="0D7E452D" w14:textId="77777777" w:rsidR="00F639A0" w:rsidRDefault="00F639A0" w:rsidP="00B4538B">
      <w:pPr>
        <w:widowControl w:val="0"/>
        <w:autoSpaceDE w:val="0"/>
        <w:autoSpaceDN w:val="0"/>
        <w:adjustRightInd w:val="0"/>
        <w:rPr>
          <w:szCs w:val="22"/>
        </w:rPr>
      </w:pPr>
    </w:p>
    <w:p w14:paraId="729A7F57" w14:textId="097680C6" w:rsidR="00B4538B" w:rsidRPr="00B4538B" w:rsidRDefault="00B4538B" w:rsidP="00B4538B">
      <w:pPr>
        <w:widowControl w:val="0"/>
        <w:autoSpaceDE w:val="0"/>
        <w:autoSpaceDN w:val="0"/>
        <w:adjustRightInd w:val="0"/>
        <w:rPr>
          <w:szCs w:val="22"/>
        </w:rPr>
      </w:pPr>
      <w:r w:rsidRPr="00F639A0">
        <w:rPr>
          <w:b/>
          <w:szCs w:val="22"/>
        </w:rPr>
        <w:t>SUPERVISION RECEIVED</w:t>
      </w:r>
      <w:r w:rsidR="00986676">
        <w:rPr>
          <w:b/>
          <w:szCs w:val="22"/>
        </w:rPr>
        <w:t xml:space="preserve">: </w:t>
      </w:r>
      <w:r w:rsidRPr="00B4538B">
        <w:rPr>
          <w:szCs w:val="22"/>
        </w:rPr>
        <w:t xml:space="preserve">Works under the supervision of the </w:t>
      </w:r>
      <w:r w:rsidR="00F639A0">
        <w:rPr>
          <w:szCs w:val="22"/>
        </w:rPr>
        <w:t>Business Manager</w:t>
      </w:r>
      <w:r w:rsidRPr="00B4538B">
        <w:rPr>
          <w:szCs w:val="22"/>
        </w:rPr>
        <w:t xml:space="preserve">, </w:t>
      </w:r>
      <w:r w:rsidR="00F639A0">
        <w:rPr>
          <w:szCs w:val="22"/>
        </w:rPr>
        <w:t>under</w:t>
      </w:r>
      <w:r w:rsidRPr="00B4538B">
        <w:rPr>
          <w:szCs w:val="22"/>
        </w:rPr>
        <w:t xml:space="preserve"> the </w:t>
      </w:r>
      <w:r w:rsidR="00F639A0">
        <w:rPr>
          <w:szCs w:val="22"/>
        </w:rPr>
        <w:t xml:space="preserve">Executive </w:t>
      </w:r>
      <w:r w:rsidRPr="00B4538B">
        <w:rPr>
          <w:szCs w:val="22"/>
        </w:rPr>
        <w:t xml:space="preserve">Director of </w:t>
      </w:r>
      <w:r w:rsidR="00F639A0">
        <w:rPr>
          <w:szCs w:val="22"/>
        </w:rPr>
        <w:t>ICC</w:t>
      </w:r>
      <w:r w:rsidRPr="00B4538B">
        <w:rPr>
          <w:szCs w:val="22"/>
        </w:rPr>
        <w:t xml:space="preserve">. </w:t>
      </w:r>
    </w:p>
    <w:p w14:paraId="2C142F95" w14:textId="77777777" w:rsidR="00B4538B" w:rsidRPr="00B4538B" w:rsidRDefault="00B4538B" w:rsidP="00B4538B">
      <w:pPr>
        <w:widowControl w:val="0"/>
        <w:autoSpaceDE w:val="0"/>
        <w:autoSpaceDN w:val="0"/>
        <w:adjustRightInd w:val="0"/>
        <w:rPr>
          <w:szCs w:val="22"/>
        </w:rPr>
      </w:pPr>
      <w:r w:rsidRPr="00B4538B">
        <w:rPr>
          <w:szCs w:val="22"/>
        </w:rPr>
        <w:t xml:space="preserve">The above description covers the most significant duties performed but does not include other related occasional work. </w:t>
      </w:r>
    </w:p>
    <w:p w14:paraId="7AA13FA6" w14:textId="77777777" w:rsidR="00651F9D" w:rsidRPr="00094689" w:rsidRDefault="00651F9D" w:rsidP="00651F9D">
      <w:pPr>
        <w:widowControl w:val="0"/>
        <w:autoSpaceDE w:val="0"/>
        <w:autoSpaceDN w:val="0"/>
        <w:adjustRightInd w:val="0"/>
      </w:pPr>
    </w:p>
    <w:p w14:paraId="1BFCE8A4" w14:textId="2C11A261" w:rsidR="00EB646D" w:rsidRDefault="00F639A0" w:rsidP="00EB64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b/>
        </w:rPr>
        <w:t>TYPE</w:t>
      </w:r>
      <w:r w:rsidR="00EB646D">
        <w:rPr>
          <w:rFonts w:ascii="Times New Roman" w:eastAsiaTheme="minorEastAsia" w:hAnsi="Times New Roman"/>
          <w:b/>
        </w:rPr>
        <w:t xml:space="preserve"> OF POSITION</w:t>
      </w:r>
      <w:r w:rsidR="00986676">
        <w:rPr>
          <w:rFonts w:ascii="Times New Roman" w:eastAsiaTheme="minorEastAsia" w:hAnsi="Times New Roman"/>
          <w:b/>
        </w:rPr>
        <w:t xml:space="preserve">: </w:t>
      </w:r>
      <w:r w:rsidR="00EB646D">
        <w:rPr>
          <w:rFonts w:ascii="Times New Roman" w:eastAsiaTheme="minorEastAsia" w:hAnsi="Times New Roman"/>
        </w:rPr>
        <w:t xml:space="preserve">This is a </w:t>
      </w:r>
      <w:r>
        <w:rPr>
          <w:rFonts w:ascii="Times New Roman" w:eastAsiaTheme="minorEastAsia" w:hAnsi="Times New Roman"/>
        </w:rPr>
        <w:t xml:space="preserve">non-exempt </w:t>
      </w:r>
      <w:r w:rsidR="00EB646D">
        <w:rPr>
          <w:rFonts w:ascii="Times New Roman" w:eastAsiaTheme="minorEastAsia" w:hAnsi="Times New Roman"/>
        </w:rPr>
        <w:t xml:space="preserve">full time 40 hours per week permanent position. </w:t>
      </w:r>
    </w:p>
    <w:p w14:paraId="64B5A1B7" w14:textId="77777777" w:rsidR="00651F9D" w:rsidRPr="00094689" w:rsidRDefault="00651F9D" w:rsidP="00651F9D">
      <w:pPr>
        <w:rPr>
          <w:szCs w:val="22"/>
        </w:rPr>
      </w:pPr>
    </w:p>
    <w:p w14:paraId="3EB919E4" w14:textId="005AE320" w:rsidR="00651F9D" w:rsidRPr="00986676" w:rsidRDefault="00651F9D" w:rsidP="00651F9D">
      <w:pPr>
        <w:rPr>
          <w:b/>
          <w:szCs w:val="22"/>
        </w:rPr>
      </w:pPr>
      <w:r w:rsidRPr="00094689">
        <w:rPr>
          <w:b/>
          <w:szCs w:val="22"/>
        </w:rPr>
        <w:t>SALARY PER AVAILABILITY OF FUNDS</w:t>
      </w:r>
      <w:r w:rsidR="00986676">
        <w:rPr>
          <w:b/>
          <w:szCs w:val="22"/>
        </w:rPr>
        <w:t xml:space="preserve">: </w:t>
      </w:r>
      <w:r w:rsidR="00986676">
        <w:rPr>
          <w:szCs w:val="22"/>
        </w:rPr>
        <w:t>The starting expected salary is $11.00 per hour with fringe benefits.</w:t>
      </w:r>
    </w:p>
    <w:p w14:paraId="5E23097B" w14:textId="77777777" w:rsidR="00651F9D" w:rsidRPr="00094689" w:rsidRDefault="00651F9D" w:rsidP="00651F9D">
      <w:pPr>
        <w:rPr>
          <w:szCs w:val="22"/>
        </w:rPr>
      </w:pPr>
    </w:p>
    <w:p w14:paraId="012FA2BB" w14:textId="4502CE99" w:rsidR="00497492" w:rsidRPr="00986676" w:rsidRDefault="00497492" w:rsidP="0049749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APPLICATION</w:t>
      </w:r>
      <w:r w:rsidR="00986676">
        <w:rPr>
          <w:rFonts w:ascii="Times New Roman" w:eastAsiaTheme="minorEastAsia" w:hAnsi="Times New Roman"/>
          <w:b/>
        </w:rPr>
        <w:t xml:space="preserve">: </w:t>
      </w:r>
      <w:r>
        <w:rPr>
          <w:rFonts w:ascii="Times New Roman" w:eastAsiaTheme="minorEastAsia" w:hAnsi="Times New Roman"/>
        </w:rPr>
        <w:t xml:space="preserve">For a job application call the college at 384-3997 or go to </w:t>
      </w:r>
      <w:r>
        <w:rPr>
          <w:rFonts w:ascii="Times New Roman" w:eastAsiaTheme="minorEastAsia" w:hAnsi="Times New Roman"/>
          <w:b/>
        </w:rPr>
        <w:t>www.iccoyate.com</w:t>
      </w:r>
      <w:r>
        <w:rPr>
          <w:rFonts w:ascii="Times New Roman" w:eastAsiaTheme="minorEastAsia" w:hAnsi="Times New Roman"/>
        </w:rPr>
        <w:t xml:space="preserve"> for a complete job application and job description. Return the completed job application to the college along with resume, training certifications, references, and official documents if claiming Indian or Veteran Preference. </w:t>
      </w:r>
    </w:p>
    <w:p w14:paraId="1B829AC1" w14:textId="10A921E5" w:rsidR="00497492" w:rsidRDefault="00497492" w:rsidP="0049749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</w:rPr>
        <w:t xml:space="preserve">Mail or send all official documents to the attention of </w:t>
      </w:r>
      <w:r w:rsidR="00F639A0">
        <w:rPr>
          <w:rFonts w:ascii="Times New Roman" w:eastAsiaTheme="minorEastAsia" w:hAnsi="Times New Roman"/>
        </w:rPr>
        <w:t>Marisa Joseph</w:t>
      </w:r>
      <w:r>
        <w:rPr>
          <w:rFonts w:ascii="Times New Roman" w:eastAsiaTheme="minorEastAsia" w:hAnsi="Times New Roman"/>
        </w:rPr>
        <w:t>, Business Manager, Ihanktonwan Community College, P.O. Box 295, 9100 388th Avenue, Marty, South Dakota 57361. Phone 605-384-3997, Fax 605-384-3994.</w:t>
      </w:r>
    </w:p>
    <w:p w14:paraId="51C13D10" w14:textId="77777777" w:rsidR="00F639A0" w:rsidRDefault="00F639A0" w:rsidP="00497492">
      <w:pPr>
        <w:rPr>
          <w:rFonts w:ascii="Times New Roman" w:eastAsiaTheme="minorEastAsia" w:hAnsi="Times New Roman"/>
        </w:rPr>
      </w:pPr>
    </w:p>
    <w:p w14:paraId="7C77A824" w14:textId="77777777" w:rsidR="00497492" w:rsidRDefault="00497492" w:rsidP="00497492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For questions contact Dr. Tony Garcia, Executive Director/Academic Dean at 605-384-3997. </w:t>
      </w:r>
    </w:p>
    <w:p w14:paraId="157A641B" w14:textId="77777777" w:rsidR="00497492" w:rsidRDefault="00497492" w:rsidP="00497492">
      <w:pPr>
        <w:rPr>
          <w:rFonts w:ascii="Times New Roman" w:eastAsiaTheme="minorEastAsia" w:hAnsi="Times New Roman"/>
        </w:rPr>
      </w:pPr>
    </w:p>
    <w:p w14:paraId="41AD269B" w14:textId="26583710" w:rsidR="00651F9D" w:rsidRDefault="00497492" w:rsidP="00986676">
      <w:pPr>
        <w:jc w:val="center"/>
      </w:pPr>
      <w:r>
        <w:rPr>
          <w:rFonts w:ascii="Times New Roman" w:hAnsi="Times New Roman"/>
          <w:b/>
          <w:color w:val="000000"/>
        </w:rPr>
        <w:t>ICC is an Equal Opportunity Employer</w:t>
      </w:r>
    </w:p>
    <w:sectPr w:rsidR="00651F9D" w:rsidSect="00651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33D77" w14:textId="77777777" w:rsidR="00B31F5E" w:rsidRDefault="00B31F5E">
      <w:r>
        <w:separator/>
      </w:r>
    </w:p>
  </w:endnote>
  <w:endnote w:type="continuationSeparator" w:id="0">
    <w:p w14:paraId="47C15129" w14:textId="77777777" w:rsidR="00B31F5E" w:rsidRDefault="00B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EDE6D" w14:textId="77777777" w:rsidR="00B31F5E" w:rsidRDefault="00B31F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C31B" w14:textId="77777777" w:rsidR="00B31F5E" w:rsidRDefault="00B31F5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B0A03">
      <w:rPr>
        <w:noProof/>
      </w:rPr>
      <w:t>2</w:t>
    </w:r>
    <w:r>
      <w:rPr>
        <w:noProof/>
      </w:rPr>
      <w:fldChar w:fldCharType="end"/>
    </w:r>
  </w:p>
  <w:p w14:paraId="3024A99E" w14:textId="77777777" w:rsidR="00B31F5E" w:rsidRDefault="00B31F5E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E525" w14:textId="77777777" w:rsidR="00B31F5E" w:rsidRDefault="00B31F5E" w:rsidP="00EB646D">
    <w:pPr>
      <w:pStyle w:val="Footer"/>
      <w:framePr w:wrap="around" w:vAnchor="text" w:hAnchor="margin" w:xAlign="right" w:y="1"/>
      <w:rPr>
        <w:rStyle w:val="PageNumber"/>
        <w:color w:val="auto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A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0CAC29" w14:textId="77777777" w:rsidR="00B31F5E" w:rsidRPr="0044506F" w:rsidRDefault="00B31F5E" w:rsidP="0044506F">
    <w:pPr>
      <w:pStyle w:val="Footer"/>
      <w:ind w:right="360"/>
      <w:jc w:val="left"/>
      <w:rPr>
        <w:sz w:val="20"/>
      </w:rPr>
    </w:pPr>
    <w:r>
      <w:rPr>
        <w:rFonts w:ascii="Times New Roman" w:hAnsi="Times New Roman"/>
        <w:sz w:val="20"/>
        <w:szCs w:val="24"/>
      </w:rPr>
      <w:t xml:space="preserve">File: </w:t>
    </w:r>
    <w:r w:rsidRPr="0044506F">
      <w:rPr>
        <w:rFonts w:ascii="Times New Roman" w:hAnsi="Times New Roman"/>
        <w:sz w:val="20"/>
        <w:szCs w:val="24"/>
      </w:rPr>
      <w:fldChar w:fldCharType="begin"/>
    </w:r>
    <w:r w:rsidRPr="0044506F">
      <w:rPr>
        <w:rFonts w:ascii="Times New Roman" w:hAnsi="Times New Roman"/>
        <w:sz w:val="20"/>
        <w:szCs w:val="24"/>
      </w:rPr>
      <w:instrText xml:space="preserve"> FILENAME </w:instrText>
    </w:r>
    <w:r w:rsidRPr="0044506F">
      <w:rPr>
        <w:rFonts w:ascii="Times New Roman" w:hAnsi="Times New Roman"/>
        <w:sz w:val="20"/>
        <w:szCs w:val="24"/>
      </w:rPr>
      <w:fldChar w:fldCharType="separate"/>
    </w:r>
    <w:r w:rsidR="00BB0A03">
      <w:rPr>
        <w:rFonts w:ascii="Times New Roman" w:hAnsi="Times New Roman"/>
        <w:noProof/>
        <w:sz w:val="20"/>
        <w:szCs w:val="24"/>
      </w:rPr>
      <w:t>Bookstore Clerk Job Description.docx</w:t>
    </w:r>
    <w:r w:rsidRPr="0044506F">
      <w:rPr>
        <w:rFonts w:ascii="Times New Roman" w:hAnsi="Times New Roman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EDC01" w14:textId="77777777" w:rsidR="00B31F5E" w:rsidRDefault="00B31F5E">
      <w:r>
        <w:separator/>
      </w:r>
    </w:p>
  </w:footnote>
  <w:footnote w:type="continuationSeparator" w:id="0">
    <w:p w14:paraId="1BE63FAE" w14:textId="77777777" w:rsidR="00B31F5E" w:rsidRDefault="00B31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C837" w14:textId="77777777" w:rsidR="00B31F5E" w:rsidRDefault="00B31F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94A81" w14:textId="77777777" w:rsidR="00B31F5E" w:rsidRDefault="00B31F5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B31F5E" w14:paraId="0B626721" w14:textId="77777777">
      <w:tc>
        <w:tcPr>
          <w:tcW w:w="11016" w:type="dxa"/>
        </w:tcPr>
        <w:p w14:paraId="55F028FB" w14:textId="77777777" w:rsidR="00B31F5E" w:rsidRDefault="00B31F5E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B31F5E" w14:paraId="003EF85A" w14:textId="77777777">
            <w:tc>
              <w:tcPr>
                <w:tcW w:w="10771" w:type="dxa"/>
              </w:tcPr>
              <w:p w14:paraId="79610756" w14:textId="77777777" w:rsidR="00B31F5E" w:rsidRDefault="00B31F5E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B31F5E" w14:paraId="00E3B873" w14:textId="77777777">
                  <w:tc>
                    <w:tcPr>
                      <w:tcW w:w="2967" w:type="pct"/>
                    </w:tcPr>
                    <w:p w14:paraId="1A636C80" w14:textId="77777777" w:rsidR="00B31F5E" w:rsidRDefault="00B31F5E" w:rsidP="0044591A">
                      <w:pPr>
                        <w:pStyle w:val="Header-Left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Company </w:instrText>
                      </w:r>
                      <w:r>
                        <w:fldChar w:fldCharType="separate"/>
                      </w:r>
                      <w:r w:rsidR="00BB0A03">
                        <w:rPr>
                          <w:noProof/>
                        </w:rPr>
                        <w:instrText>Ihanktonwan Community College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instrText xml:space="preserve">="" "organization" </w:instrText>
                      </w:r>
                      <w:r>
                        <w:fldChar w:fldCharType="begin"/>
                      </w:r>
                      <w:r>
                        <w:instrText xml:space="preserve"> USERPROPERTY Company </w:instrText>
                      </w:r>
                      <w:r>
                        <w:fldChar w:fldCharType="separate"/>
                      </w:r>
                      <w:r w:rsidR="00BB0A03">
                        <w:rPr>
                          <w:noProof/>
                        </w:rPr>
                        <w:instrText>Ihanktonwan Community College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fldChar w:fldCharType="separate"/>
                      </w:r>
                      <w:r w:rsidR="00BB0A03">
                        <w:rPr>
                          <w:noProof/>
                        </w:rPr>
                        <w:instrText>Ihanktonwan Community College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BB0A03">
                        <w:t>Ihanktonwan</w:t>
                      </w:r>
                      <w:r w:rsidR="00BB0A03">
                        <w:rPr>
                          <w:noProof/>
                        </w:rPr>
                        <w:t xml:space="preserve"> Community College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rPr>
                          <w:sz w:val="24"/>
                        </w:rPr>
                        <w:t>Woksape</w:t>
                      </w:r>
                      <w:r w:rsidRPr="0044591A">
                        <w:rPr>
                          <w:sz w:val="24"/>
                        </w:rPr>
                        <w:t xml:space="preserve"> Owakide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44591A">
                        <w:rPr>
                          <w:sz w:val="24"/>
                        </w:rPr>
                        <w:t>“Seeking to Learn”</w:t>
                      </w:r>
                    </w:p>
                  </w:tc>
                  <w:tc>
                    <w:tcPr>
                      <w:tcW w:w="2033" w:type="pct"/>
                    </w:tcPr>
                    <w:p w14:paraId="73462085" w14:textId="77777777" w:rsidR="00B31F5E" w:rsidRDefault="00B31F5E" w:rsidP="0044591A">
                      <w:pPr>
                        <w:pStyle w:val="BodyText"/>
                      </w:pPr>
                      <w:r>
                        <w:t xml:space="preserve">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37E64A" wp14:editId="4F8A7F19">
                            <wp:extent cx="483870" cy="578485"/>
                            <wp:effectExtent l="2540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" cy="57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5A8D18" w14:textId="77777777" w:rsidR="00B31F5E" w:rsidRPr="0044591A" w:rsidRDefault="00B31F5E" w:rsidP="0044591A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 w:val="12"/>
                          <w:szCs w:val="16"/>
                        </w:rPr>
                      </w:pPr>
                      <w:r w:rsidRPr="0044591A">
                        <w:rPr>
                          <w:rFonts w:ascii="Times New Roman" w:hAnsi="Times New Roman"/>
                          <w:sz w:val="12"/>
                          <w:szCs w:val="16"/>
                        </w:rPr>
                        <w:t>Chartered by the Yankton Sioux Tribe 1993</w:t>
                      </w:r>
                    </w:p>
                  </w:tc>
                </w:tr>
              </w:tbl>
              <w:p w14:paraId="3B27C861" w14:textId="77777777" w:rsidR="00B31F5E" w:rsidRDefault="00B31F5E">
                <w:pPr>
                  <w:pStyle w:val="NoSpaceBetween"/>
                </w:pPr>
              </w:p>
            </w:tc>
          </w:tr>
        </w:tbl>
        <w:p w14:paraId="0ACA3BBD" w14:textId="77777777" w:rsidR="00B31F5E" w:rsidRDefault="00B31F5E">
          <w:pPr>
            <w:pStyle w:val="NoSpaceBetween"/>
          </w:pPr>
        </w:p>
      </w:tc>
    </w:tr>
  </w:tbl>
  <w:p w14:paraId="591B17F2" w14:textId="77777777" w:rsidR="00B31F5E" w:rsidRDefault="00B31F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97B57"/>
    <w:multiLevelType w:val="hybridMultilevel"/>
    <w:tmpl w:val="FEBC02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8107AD"/>
    <w:multiLevelType w:val="multilevel"/>
    <w:tmpl w:val="248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266ED"/>
    <w:multiLevelType w:val="hybridMultilevel"/>
    <w:tmpl w:val="4FE43C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8706E"/>
    <w:multiLevelType w:val="hybridMultilevel"/>
    <w:tmpl w:val="06761B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87725"/>
    <w:multiLevelType w:val="hybridMultilevel"/>
    <w:tmpl w:val="217015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A0A5E"/>
    <w:multiLevelType w:val="hybridMultilevel"/>
    <w:tmpl w:val="43BE64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92744"/>
    <w:multiLevelType w:val="multilevel"/>
    <w:tmpl w:val="248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D78A2"/>
    <w:multiLevelType w:val="multilevel"/>
    <w:tmpl w:val="4FE4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F669A"/>
    <w:multiLevelType w:val="hybridMultilevel"/>
    <w:tmpl w:val="4FE43C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B14F4F"/>
    <w:multiLevelType w:val="hybridMultilevel"/>
    <w:tmpl w:val="8D4074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3D1924"/>
    <w:multiLevelType w:val="multilevel"/>
    <w:tmpl w:val="599A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14"/>
  </w:num>
  <w:num w:numId="21">
    <w:abstractNumId w:val="16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4591A"/>
    <w:rsid w:val="001010C8"/>
    <w:rsid w:val="0044506F"/>
    <w:rsid w:val="0044591A"/>
    <w:rsid w:val="00497492"/>
    <w:rsid w:val="004D6315"/>
    <w:rsid w:val="00503F37"/>
    <w:rsid w:val="005D54A4"/>
    <w:rsid w:val="00651F9D"/>
    <w:rsid w:val="006B1D7A"/>
    <w:rsid w:val="006E771B"/>
    <w:rsid w:val="007D64D4"/>
    <w:rsid w:val="008B2584"/>
    <w:rsid w:val="00986676"/>
    <w:rsid w:val="00AD3B79"/>
    <w:rsid w:val="00B31F5E"/>
    <w:rsid w:val="00B4538B"/>
    <w:rsid w:val="00BB0A03"/>
    <w:rsid w:val="00D147FC"/>
    <w:rsid w:val="00D73C6E"/>
    <w:rsid w:val="00DB1C25"/>
    <w:rsid w:val="00DF05DD"/>
    <w:rsid w:val="00EB646D"/>
    <w:rsid w:val="00F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987B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651F9D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PageNumber">
    <w:name w:val="page number"/>
    <w:basedOn w:val="DefaultParagraphFont"/>
    <w:rsid w:val="004459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651F9D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PageNumber">
    <w:name w:val="page number"/>
    <w:basedOn w:val="DefaultParagraphFont"/>
    <w:rsid w:val="0044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15</TotalTime>
  <Pages>2</Pages>
  <Words>838</Words>
  <Characters>4777</Characters>
  <Application>Microsoft Macintosh Word</Application>
  <DocSecurity>0</DocSecurity>
  <Lines>39</Lines>
  <Paragraphs>11</Paragraphs>
  <ScaleCrop>false</ScaleCrop>
  <Manager/>
  <Company/>
  <LinksUpToDate>false</LinksUpToDate>
  <CharactersWithSpaces>5604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Tony Garcia</dc:creator>
  <cp:keywords/>
  <dc:description/>
  <cp:lastModifiedBy>Dr. Tony Garcia</cp:lastModifiedBy>
  <cp:revision>6</cp:revision>
  <cp:lastPrinted>2018-07-23T16:00:00Z</cp:lastPrinted>
  <dcterms:created xsi:type="dcterms:W3CDTF">2018-06-14T15:33:00Z</dcterms:created>
  <dcterms:modified xsi:type="dcterms:W3CDTF">2018-07-23T16:00:00Z</dcterms:modified>
  <cp:category/>
</cp:coreProperties>
</file>