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39F5" w14:textId="77777777" w:rsidR="00C21D21" w:rsidRPr="00D8417E" w:rsidRDefault="008D5CDB" w:rsidP="005C02DE">
      <w:pPr>
        <w:pBdr>
          <w:bottom w:val="single" w:sz="12" w:space="0" w:color="auto"/>
        </w:pBdr>
        <w:jc w:val="center"/>
        <w:rPr>
          <w:rStyle w:val="Hyperlink"/>
          <w:rFonts w:ascii="Calibri" w:hAnsi="Calibri" w:cs="Calibri"/>
          <w:b/>
          <w:spacing w:val="-2"/>
          <w:sz w:val="36"/>
          <w:szCs w:val="32"/>
        </w:rPr>
      </w:pPr>
      <w:r w:rsidRPr="00D8417E">
        <w:rPr>
          <w:rFonts w:ascii="Calibri" w:hAnsi="Calibri" w:cs="Calibri"/>
          <w:b/>
          <w:spacing w:val="-2"/>
          <w:sz w:val="36"/>
          <w:szCs w:val="32"/>
        </w:rPr>
        <w:fldChar w:fldCharType="begin"/>
      </w:r>
      <w:r w:rsidR="00C77A90" w:rsidRPr="00D8417E">
        <w:rPr>
          <w:rFonts w:ascii="Calibri" w:hAnsi="Calibri" w:cs="Calibri"/>
          <w:b/>
          <w:spacing w:val="-2"/>
          <w:sz w:val="36"/>
          <w:szCs w:val="32"/>
        </w:rPr>
        <w:instrText>HYPERLINK "http://www.adamjrossow.com/"</w:instrText>
      </w:r>
      <w:r w:rsidRPr="00D8417E">
        <w:rPr>
          <w:rFonts w:ascii="Calibri" w:hAnsi="Calibri" w:cs="Calibri"/>
          <w:b/>
          <w:spacing w:val="-2"/>
          <w:sz w:val="36"/>
          <w:szCs w:val="32"/>
        </w:rPr>
        <w:fldChar w:fldCharType="separate"/>
      </w:r>
      <w:r w:rsidR="008B29F1" w:rsidRPr="00D8417E">
        <w:rPr>
          <w:rStyle w:val="Hyperlink"/>
          <w:rFonts w:ascii="Calibri" w:hAnsi="Calibri" w:cs="Calibri"/>
          <w:b/>
          <w:spacing w:val="-2"/>
          <w:sz w:val="36"/>
          <w:szCs w:val="32"/>
        </w:rPr>
        <w:t>Adam</w:t>
      </w:r>
      <w:r w:rsidR="00C21D21" w:rsidRPr="00D8417E">
        <w:rPr>
          <w:rStyle w:val="Hyperlink"/>
          <w:rFonts w:ascii="Calibri" w:hAnsi="Calibri" w:cs="Calibri"/>
          <w:b/>
          <w:spacing w:val="-2"/>
          <w:sz w:val="36"/>
          <w:szCs w:val="32"/>
        </w:rPr>
        <w:t xml:space="preserve"> Rossow</w:t>
      </w:r>
    </w:p>
    <w:p w14:paraId="371A3664" w14:textId="4785BCA7" w:rsidR="00E934A2" w:rsidRPr="00C64661" w:rsidRDefault="008D5CDB" w:rsidP="00C64661">
      <w:pPr>
        <w:spacing w:line="255" w:lineRule="atLeast"/>
        <w:jc w:val="center"/>
        <w:textAlignment w:val="top"/>
        <w:rPr>
          <w:rFonts w:ascii="Calibri" w:hAnsi="Calibri" w:cs="Calibri"/>
          <w:color w:val="333333"/>
          <w:sz w:val="21"/>
          <w:szCs w:val="20"/>
        </w:rPr>
      </w:pPr>
      <w:r w:rsidRPr="00D8417E">
        <w:rPr>
          <w:rFonts w:ascii="Calibri" w:hAnsi="Calibri" w:cs="Calibri"/>
          <w:b/>
          <w:spacing w:val="-2"/>
          <w:sz w:val="36"/>
          <w:szCs w:val="32"/>
        </w:rPr>
        <w:fldChar w:fldCharType="end"/>
      </w:r>
      <w:r w:rsidR="004D170E" w:rsidRPr="004F1455">
        <w:rPr>
          <w:rFonts w:ascii="Calibri" w:hAnsi="Calibri" w:cs="Calibri"/>
          <w:spacing w:val="-2"/>
          <w:sz w:val="24"/>
        </w:rPr>
        <w:t>Mobile</w:t>
      </w:r>
      <w:r w:rsidR="00CE6E7F" w:rsidRPr="004F1455">
        <w:rPr>
          <w:rFonts w:ascii="Calibri" w:hAnsi="Calibri" w:cs="Calibri"/>
          <w:spacing w:val="-2"/>
          <w:sz w:val="24"/>
        </w:rPr>
        <w:t>: 612.387.2287</w:t>
      </w:r>
      <w:r w:rsidR="007C3857" w:rsidRPr="004F1455">
        <w:rPr>
          <w:rFonts w:ascii="Calibri" w:hAnsi="Calibri" w:cs="Calibri"/>
          <w:spacing w:val="-2"/>
          <w:sz w:val="24"/>
        </w:rPr>
        <w:t xml:space="preserve"> - </w:t>
      </w:r>
      <w:r w:rsidR="00CE6E7F" w:rsidRPr="004F1455">
        <w:rPr>
          <w:rFonts w:ascii="Calibri" w:hAnsi="Calibri" w:cs="Calibri"/>
          <w:spacing w:val="-2"/>
          <w:sz w:val="24"/>
        </w:rPr>
        <w:t>e</w:t>
      </w:r>
      <w:r w:rsidR="0023308C" w:rsidRPr="004F1455">
        <w:rPr>
          <w:rFonts w:ascii="Calibri" w:hAnsi="Calibri" w:cs="Calibri"/>
          <w:spacing w:val="-2"/>
          <w:sz w:val="24"/>
        </w:rPr>
        <w:t xml:space="preserve">mail: </w:t>
      </w:r>
      <w:hyperlink r:id="rId8" w:history="1">
        <w:r w:rsidR="0060364C" w:rsidRPr="004F1455">
          <w:rPr>
            <w:rStyle w:val="Hyperlink"/>
            <w:rFonts w:ascii="Calibri" w:hAnsi="Calibri" w:cs="Calibri"/>
            <w:spacing w:val="-2"/>
            <w:sz w:val="24"/>
          </w:rPr>
          <w:t>Adam.Rossow@gmail.com</w:t>
        </w:r>
      </w:hyperlink>
      <w:r w:rsidR="007C3857" w:rsidRPr="004F1455">
        <w:rPr>
          <w:rFonts w:ascii="Calibri" w:hAnsi="Calibri" w:cs="Calibri"/>
          <w:spacing w:val="-2"/>
          <w:sz w:val="24"/>
        </w:rPr>
        <w:t xml:space="preserve"> </w:t>
      </w:r>
      <w:r w:rsidR="00AE75F8">
        <w:rPr>
          <w:rFonts w:ascii="Calibri" w:hAnsi="Calibri" w:cs="Calibri"/>
          <w:spacing w:val="-2"/>
          <w:sz w:val="24"/>
        </w:rPr>
        <w:t>–</w:t>
      </w:r>
      <w:r w:rsidR="007C3857" w:rsidRPr="004F1455">
        <w:rPr>
          <w:rFonts w:ascii="Calibri" w:hAnsi="Calibri" w:cs="Calibri"/>
          <w:spacing w:val="-2"/>
          <w:sz w:val="24"/>
        </w:rPr>
        <w:t xml:space="preserve"> </w:t>
      </w:r>
      <w:r w:rsidR="00AE75F8">
        <w:rPr>
          <w:rFonts w:ascii="Calibri" w:hAnsi="Calibri" w:cs="Calibri"/>
          <w:spacing w:val="-2"/>
          <w:sz w:val="24"/>
        </w:rPr>
        <w:t>FB/IG</w:t>
      </w:r>
      <w:r w:rsidR="007C3857" w:rsidRPr="004F1455">
        <w:rPr>
          <w:rFonts w:ascii="Calibri" w:hAnsi="Calibri" w:cs="Calibri"/>
          <w:spacing w:val="-2"/>
          <w:sz w:val="24"/>
        </w:rPr>
        <w:t xml:space="preserve">/Twitter: @AdamJRossow -  </w:t>
      </w:r>
      <w:hyperlink r:id="rId9" w:history="1">
        <w:r w:rsidR="007C3857" w:rsidRPr="004F1455">
          <w:rPr>
            <w:rStyle w:val="Hyperlink"/>
            <w:rFonts w:ascii="Calibri" w:hAnsi="Calibri" w:cs="Calibri"/>
            <w:spacing w:val="-2"/>
            <w:sz w:val="24"/>
          </w:rPr>
          <w:t>Demo Reel</w:t>
        </w:r>
      </w:hyperlink>
    </w:p>
    <w:p w14:paraId="5490F8EA" w14:textId="77777777" w:rsidR="004F1455" w:rsidRPr="004F1455" w:rsidRDefault="004F1455" w:rsidP="004F1455">
      <w:pPr>
        <w:rPr>
          <w:rFonts w:ascii="Calibri" w:hAnsi="Calibri" w:cs="Calibri"/>
        </w:rPr>
      </w:pPr>
    </w:p>
    <w:p w14:paraId="03A569E8" w14:textId="64843044" w:rsidR="002A5269" w:rsidRPr="00F37F4E" w:rsidRDefault="00C96EDD" w:rsidP="00DE335F">
      <w:pPr>
        <w:pStyle w:val="Heading5"/>
        <w:rPr>
          <w:rFonts w:ascii="Calibri" w:hAnsi="Calibri" w:cs="Calibri"/>
          <w:sz w:val="28"/>
          <w:szCs w:val="28"/>
        </w:rPr>
      </w:pPr>
      <w:r w:rsidRPr="00F37F4E">
        <w:rPr>
          <w:rFonts w:ascii="Calibri" w:hAnsi="Calibri" w:cs="Calibri"/>
          <w:sz w:val="28"/>
          <w:szCs w:val="28"/>
        </w:rPr>
        <w:t>EXPERIENCE</w:t>
      </w:r>
    </w:p>
    <w:p w14:paraId="4DDF91B3" w14:textId="21A7AC66" w:rsidR="003F60A4" w:rsidRPr="00A86C3A" w:rsidRDefault="003F60A4" w:rsidP="003F60A4">
      <w:pPr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Sports MMJ, Spectrum News 1 Texas,</w:t>
      </w:r>
      <w:r w:rsidRPr="00A86C3A">
        <w:rPr>
          <w:rFonts w:ascii="Calibri" w:hAnsi="Calibri" w:cs="Calibri"/>
          <w:bCs/>
          <w:spacing w:val="-2"/>
          <w:sz w:val="22"/>
          <w:szCs w:val="22"/>
        </w:rPr>
        <w:t xml:space="preserve"> Austin, TX</w:t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  <w:t xml:space="preserve">           </w:t>
      </w:r>
      <w:r>
        <w:rPr>
          <w:rFonts w:ascii="Calibri" w:hAnsi="Calibri" w:cs="Calibri"/>
          <w:bCs/>
          <w:spacing w:val="-2"/>
          <w:sz w:val="22"/>
          <w:szCs w:val="22"/>
        </w:rPr>
        <w:t xml:space="preserve">                              May 2021</w:t>
      </w:r>
      <w:r w:rsidRPr="00A86C3A">
        <w:rPr>
          <w:rFonts w:ascii="Calibri" w:hAnsi="Calibri" w:cs="Calibri"/>
          <w:bCs/>
          <w:spacing w:val="-2"/>
          <w:sz w:val="22"/>
          <w:szCs w:val="22"/>
        </w:rPr>
        <w:t>-Present</w:t>
      </w:r>
    </w:p>
    <w:p w14:paraId="14E56B7A" w14:textId="447A69AD" w:rsidR="003F60A4" w:rsidRDefault="003F60A4" w:rsidP="003F60A4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Shot, edited, wrote and produced </w:t>
      </w:r>
      <w:hyperlink r:id="rId10" w:history="1">
        <w:r w:rsidRPr="000C7CF6">
          <w:rPr>
            <w:rStyle w:val="Hyperlink"/>
            <w:rFonts w:ascii="Calibri" w:hAnsi="Calibri" w:cs="Calibri"/>
            <w:spacing w:val="-2"/>
            <w:sz w:val="22"/>
            <w:szCs w:val="22"/>
          </w:rPr>
          <w:t>character-driven sto</w:t>
        </w:r>
        <w:r w:rsidRPr="000C7CF6">
          <w:rPr>
            <w:rStyle w:val="Hyperlink"/>
            <w:rFonts w:ascii="Calibri" w:hAnsi="Calibri" w:cs="Calibri"/>
            <w:spacing w:val="-2"/>
            <w:sz w:val="22"/>
            <w:szCs w:val="22"/>
          </w:rPr>
          <w:t>r</w:t>
        </w:r>
        <w:r w:rsidRPr="000C7CF6">
          <w:rPr>
            <w:rStyle w:val="Hyperlink"/>
            <w:rFonts w:ascii="Calibri" w:hAnsi="Calibri" w:cs="Calibri"/>
            <w:spacing w:val="-2"/>
            <w:sz w:val="22"/>
            <w:szCs w:val="22"/>
          </w:rPr>
          <w:t>ies</w:t>
        </w:r>
      </w:hyperlink>
      <w:r w:rsidR="002439C2">
        <w:rPr>
          <w:rStyle w:val="Hyperlink"/>
          <w:rFonts w:ascii="Calibri" w:hAnsi="Calibri" w:cs="Calibri"/>
          <w:spacing w:val="-2"/>
          <w:sz w:val="22"/>
          <w:szCs w:val="22"/>
        </w:rPr>
        <w:t xml:space="preserve"> </w:t>
      </w:r>
      <w:r w:rsidR="002439C2">
        <w:rPr>
          <w:rFonts w:ascii="Calibri" w:hAnsi="Calibri" w:cs="Calibri"/>
          <w:spacing w:val="-2"/>
          <w:sz w:val="22"/>
          <w:szCs w:val="22"/>
        </w:rPr>
        <w:t>in both Austin and San Antonio markets</w:t>
      </w:r>
    </w:p>
    <w:p w14:paraId="01CAAB8E" w14:textId="52B3F48A" w:rsidR="00D20F5E" w:rsidRPr="00D20F5E" w:rsidRDefault="00D20F5E" w:rsidP="00D20F5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C</w:t>
      </w:r>
      <w:r w:rsidRPr="006C2580">
        <w:rPr>
          <w:rFonts w:ascii="Calibri" w:hAnsi="Calibri" w:cs="Calibri"/>
          <w:spacing w:val="-2"/>
          <w:sz w:val="22"/>
          <w:szCs w:val="22"/>
        </w:rPr>
        <w:t>onducted live shots at sporting events</w:t>
      </w:r>
      <w:r w:rsidR="002439C2">
        <w:rPr>
          <w:rFonts w:ascii="Calibri" w:hAnsi="Calibri" w:cs="Calibri"/>
          <w:spacing w:val="-2"/>
          <w:sz w:val="22"/>
          <w:szCs w:val="22"/>
        </w:rPr>
        <w:t xml:space="preserve"> across Texas</w:t>
      </w:r>
    </w:p>
    <w:p w14:paraId="13544DEB" w14:textId="46FEE60D" w:rsidR="003F60A4" w:rsidRDefault="00D20F5E" w:rsidP="003F60A4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Fill-in sports anchor </w:t>
      </w:r>
    </w:p>
    <w:p w14:paraId="08E35D0C" w14:textId="77777777" w:rsidR="003F60A4" w:rsidRPr="003F60A4" w:rsidRDefault="003F60A4" w:rsidP="003F60A4">
      <w:pPr>
        <w:rPr>
          <w:rFonts w:ascii="Calibri" w:hAnsi="Calibri" w:cs="Calibri"/>
          <w:spacing w:val="-2"/>
          <w:sz w:val="22"/>
          <w:szCs w:val="22"/>
        </w:rPr>
      </w:pPr>
    </w:p>
    <w:p w14:paraId="0B9236CF" w14:textId="1EE1768D" w:rsidR="00A86C3A" w:rsidRPr="00A86C3A" w:rsidRDefault="00A86C3A" w:rsidP="00A86C3A">
      <w:pPr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b/>
          <w:spacing w:val="-2"/>
          <w:sz w:val="22"/>
          <w:szCs w:val="22"/>
        </w:rPr>
        <w:t>Freelance Sports MMJ, Spectrum News 1 Texas,</w:t>
      </w:r>
      <w:r w:rsidRPr="00A86C3A">
        <w:rPr>
          <w:rFonts w:ascii="Calibri" w:hAnsi="Calibri" w:cs="Calibri"/>
          <w:bCs/>
          <w:spacing w:val="-2"/>
          <w:sz w:val="22"/>
          <w:szCs w:val="22"/>
        </w:rPr>
        <w:t xml:space="preserve"> Austin, TX</w:t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</w:r>
      <w:r w:rsidRPr="00A86C3A">
        <w:rPr>
          <w:rFonts w:ascii="Calibri" w:hAnsi="Calibri" w:cs="Calibri"/>
          <w:bCs/>
          <w:spacing w:val="-2"/>
          <w:sz w:val="22"/>
          <w:szCs w:val="22"/>
        </w:rPr>
        <w:tab/>
        <w:t xml:space="preserve">       Oct. 2020-</w:t>
      </w:r>
      <w:r w:rsidR="003F60A4">
        <w:rPr>
          <w:rFonts w:ascii="Calibri" w:hAnsi="Calibri" w:cs="Calibri"/>
          <w:bCs/>
          <w:spacing w:val="-2"/>
          <w:sz w:val="22"/>
          <w:szCs w:val="22"/>
        </w:rPr>
        <w:t>May 2021</w:t>
      </w:r>
    </w:p>
    <w:p w14:paraId="203CE496" w14:textId="0EED59FD" w:rsidR="00D20F5E" w:rsidRDefault="00D20F5E" w:rsidP="00A86C3A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Part of group that launched “</w:t>
      </w:r>
      <w:hyperlink r:id="rId11" w:history="1">
        <w:r w:rsidRPr="00F5662C">
          <w:rPr>
            <w:rStyle w:val="Hyperlink"/>
            <w:rFonts w:ascii="Calibri" w:hAnsi="Calibri" w:cs="Calibri"/>
            <w:spacing w:val="-2"/>
            <w:sz w:val="22"/>
            <w:szCs w:val="22"/>
          </w:rPr>
          <w:t>Beyond the Sport</w:t>
        </w:r>
      </w:hyperlink>
      <w:r>
        <w:rPr>
          <w:rFonts w:ascii="Calibri" w:hAnsi="Calibri" w:cs="Calibri"/>
          <w:spacing w:val="-2"/>
          <w:sz w:val="22"/>
          <w:szCs w:val="22"/>
        </w:rPr>
        <w:t>”</w:t>
      </w:r>
      <w:r w:rsidR="00F5662C">
        <w:rPr>
          <w:rFonts w:ascii="Calibri" w:hAnsi="Calibri" w:cs="Calibri"/>
          <w:spacing w:val="-2"/>
          <w:sz w:val="22"/>
          <w:szCs w:val="22"/>
        </w:rPr>
        <w:t>, a weekly, 30-minute sports show</w:t>
      </w:r>
    </w:p>
    <w:p w14:paraId="034D56FB" w14:textId="20A976BD" w:rsidR="00A86C3A" w:rsidRPr="0003089B" w:rsidRDefault="00A86C3A" w:rsidP="00A86C3A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Shot, edited, </w:t>
      </w:r>
      <w:proofErr w:type="gramStart"/>
      <w:r>
        <w:rPr>
          <w:rFonts w:ascii="Calibri" w:hAnsi="Calibri" w:cs="Calibri"/>
          <w:spacing w:val="-2"/>
          <w:sz w:val="22"/>
          <w:szCs w:val="22"/>
        </w:rPr>
        <w:t>wrote</w:t>
      </w:r>
      <w:proofErr w:type="gramEnd"/>
      <w:r>
        <w:rPr>
          <w:rFonts w:ascii="Calibri" w:hAnsi="Calibri" w:cs="Calibri"/>
          <w:spacing w:val="-2"/>
          <w:sz w:val="22"/>
          <w:szCs w:val="22"/>
        </w:rPr>
        <w:t xml:space="preserve"> and produced</w:t>
      </w:r>
      <w:r w:rsidR="003F60A4">
        <w:rPr>
          <w:rFonts w:ascii="Calibri" w:hAnsi="Calibri" w:cs="Calibri"/>
          <w:spacing w:val="-2"/>
          <w:sz w:val="22"/>
          <w:szCs w:val="22"/>
        </w:rPr>
        <w:t xml:space="preserve"> one sports feature story per week</w:t>
      </w:r>
    </w:p>
    <w:p w14:paraId="7D539BF0" w14:textId="430D5ED7" w:rsidR="00A86C3A" w:rsidRPr="00A86C3A" w:rsidRDefault="00A86C3A" w:rsidP="00DE335F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Covered Texas high school football and basketball games for social media content</w:t>
      </w:r>
    </w:p>
    <w:p w14:paraId="1A208A02" w14:textId="77777777" w:rsidR="00A86C3A" w:rsidRDefault="00A86C3A" w:rsidP="00DE335F">
      <w:pPr>
        <w:rPr>
          <w:rFonts w:ascii="Calibri" w:hAnsi="Calibri" w:cs="Calibri"/>
          <w:b/>
          <w:spacing w:val="-2"/>
          <w:sz w:val="22"/>
          <w:szCs w:val="22"/>
        </w:rPr>
      </w:pPr>
    </w:p>
    <w:p w14:paraId="7BDC9902" w14:textId="2BC405D5" w:rsidR="00A62010" w:rsidRPr="0003089B" w:rsidRDefault="00A62010" w:rsidP="00DE335F">
      <w:p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b/>
          <w:spacing w:val="-2"/>
          <w:sz w:val="22"/>
          <w:szCs w:val="22"/>
        </w:rPr>
        <w:t>Hawkeye Headquarters Reporter</w:t>
      </w:r>
      <w:r w:rsidR="003D712A" w:rsidRPr="0003089B">
        <w:rPr>
          <w:rFonts w:ascii="Calibri" w:hAnsi="Calibri" w:cs="Calibri"/>
          <w:b/>
          <w:spacing w:val="-2"/>
          <w:sz w:val="22"/>
          <w:szCs w:val="22"/>
        </w:rPr>
        <w:t>/</w:t>
      </w:r>
      <w:r w:rsidR="006C2580">
        <w:rPr>
          <w:rFonts w:ascii="Calibri" w:hAnsi="Calibri" w:cs="Calibri"/>
          <w:b/>
          <w:spacing w:val="-2"/>
          <w:sz w:val="22"/>
          <w:szCs w:val="22"/>
        </w:rPr>
        <w:t xml:space="preserve">Sports </w:t>
      </w:r>
      <w:r w:rsidR="00AC22F8" w:rsidRPr="0003089B">
        <w:rPr>
          <w:rFonts w:ascii="Calibri" w:hAnsi="Calibri" w:cs="Calibri"/>
          <w:b/>
          <w:spacing w:val="-2"/>
          <w:sz w:val="22"/>
          <w:szCs w:val="22"/>
        </w:rPr>
        <w:t>M</w:t>
      </w:r>
      <w:r w:rsidR="0035367C" w:rsidRPr="0003089B">
        <w:rPr>
          <w:rFonts w:ascii="Calibri" w:hAnsi="Calibri" w:cs="Calibri"/>
          <w:b/>
          <w:spacing w:val="-2"/>
          <w:sz w:val="22"/>
          <w:szCs w:val="22"/>
        </w:rPr>
        <w:t>ulti</w:t>
      </w:r>
      <w:r w:rsidR="00B91877">
        <w:rPr>
          <w:rFonts w:ascii="Calibri" w:hAnsi="Calibri" w:cs="Calibri"/>
          <w:b/>
          <w:spacing w:val="-2"/>
          <w:sz w:val="22"/>
          <w:szCs w:val="22"/>
        </w:rPr>
        <w:t>m</w:t>
      </w:r>
      <w:r w:rsidR="0035367C" w:rsidRPr="0003089B">
        <w:rPr>
          <w:rFonts w:ascii="Calibri" w:hAnsi="Calibri" w:cs="Calibri"/>
          <w:b/>
          <w:spacing w:val="-2"/>
          <w:sz w:val="22"/>
          <w:szCs w:val="22"/>
        </w:rPr>
        <w:t>edia Journalist</w:t>
      </w:r>
      <w:r w:rsidRPr="0003089B">
        <w:rPr>
          <w:rFonts w:ascii="Calibri" w:hAnsi="Calibri" w:cs="Calibri"/>
          <w:b/>
          <w:spacing w:val="-2"/>
          <w:sz w:val="22"/>
          <w:szCs w:val="22"/>
        </w:rPr>
        <w:t xml:space="preserve">, WHBF-TV, 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Rock Island, IL              </w:t>
      </w:r>
      <w:r w:rsidR="00255135">
        <w:rPr>
          <w:rFonts w:ascii="Calibri" w:hAnsi="Calibri" w:cs="Calibri"/>
          <w:spacing w:val="-2"/>
          <w:sz w:val="22"/>
          <w:szCs w:val="22"/>
        </w:rPr>
        <w:t xml:space="preserve">        </w:t>
      </w:r>
      <w:r w:rsidRPr="0003089B">
        <w:rPr>
          <w:rFonts w:ascii="Calibri" w:hAnsi="Calibri" w:cs="Calibri"/>
          <w:spacing w:val="-2"/>
          <w:sz w:val="22"/>
          <w:szCs w:val="22"/>
        </w:rPr>
        <w:t>Feb</w:t>
      </w:r>
      <w:r w:rsidR="00255135">
        <w:rPr>
          <w:rFonts w:ascii="Calibri" w:hAnsi="Calibri" w:cs="Calibri"/>
          <w:spacing w:val="-2"/>
          <w:sz w:val="22"/>
          <w:szCs w:val="22"/>
        </w:rPr>
        <w:t>.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2017-</w:t>
      </w:r>
      <w:r w:rsidR="00C933F9" w:rsidRPr="0003089B">
        <w:rPr>
          <w:rFonts w:ascii="Calibri" w:hAnsi="Calibri" w:cs="Calibri"/>
          <w:spacing w:val="-2"/>
          <w:sz w:val="22"/>
          <w:szCs w:val="22"/>
        </w:rPr>
        <w:t>May 2020</w:t>
      </w:r>
    </w:p>
    <w:p w14:paraId="42F23140" w14:textId="2A2E4D9B" w:rsidR="002559E3" w:rsidRPr="0003089B" w:rsidRDefault="00D51EF3" w:rsidP="004A2CDC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 xml:space="preserve">Exclusively </w:t>
      </w:r>
      <w:r w:rsidR="00123874">
        <w:rPr>
          <w:rFonts w:ascii="Calibri" w:hAnsi="Calibri" w:cs="Calibri"/>
          <w:spacing w:val="-2"/>
          <w:sz w:val="22"/>
          <w:szCs w:val="22"/>
        </w:rPr>
        <w:t>reported on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the University of Iowa athletic program</w:t>
      </w:r>
      <w:r w:rsidR="002559E3" w:rsidRPr="0003089B">
        <w:rPr>
          <w:rFonts w:ascii="Calibri" w:hAnsi="Calibri" w:cs="Calibri"/>
          <w:spacing w:val="-2"/>
          <w:sz w:val="22"/>
          <w:szCs w:val="22"/>
        </w:rPr>
        <w:t>s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2559E3" w:rsidRPr="0003089B">
        <w:rPr>
          <w:rFonts w:ascii="Calibri" w:hAnsi="Calibri" w:cs="Calibri"/>
          <w:spacing w:val="-2"/>
          <w:sz w:val="22"/>
          <w:szCs w:val="22"/>
        </w:rPr>
        <w:t>for three Nexstar</w:t>
      </w:r>
      <w:r w:rsidR="00E94886"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D57442">
        <w:rPr>
          <w:rFonts w:ascii="Calibri" w:hAnsi="Calibri" w:cs="Calibri"/>
          <w:spacing w:val="-2"/>
          <w:sz w:val="22"/>
          <w:szCs w:val="22"/>
        </w:rPr>
        <w:t>stations</w:t>
      </w:r>
      <w:r w:rsidR="002559E3"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</w:p>
    <w:p w14:paraId="605846A1" w14:textId="330BE524" w:rsidR="007F5918" w:rsidRPr="0003089B" w:rsidRDefault="00123874" w:rsidP="007F5918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Shot, edited, wrote and produced stories</w:t>
      </w:r>
      <w:r w:rsidR="008A0EF2">
        <w:rPr>
          <w:rFonts w:ascii="Calibri" w:hAnsi="Calibri" w:cs="Calibri"/>
          <w:spacing w:val="-2"/>
          <w:sz w:val="22"/>
          <w:szCs w:val="22"/>
        </w:rPr>
        <w:t xml:space="preserve"> and highlight</w:t>
      </w:r>
      <w:r w:rsidR="008724F0">
        <w:rPr>
          <w:rFonts w:ascii="Calibri" w:hAnsi="Calibri" w:cs="Calibri"/>
          <w:spacing w:val="-2"/>
          <w:sz w:val="22"/>
          <w:szCs w:val="22"/>
        </w:rPr>
        <w:t xml:space="preserve">s </w:t>
      </w:r>
      <w:r w:rsidR="000F7F6F" w:rsidRPr="0003089B">
        <w:rPr>
          <w:rFonts w:ascii="Calibri" w:hAnsi="Calibri" w:cs="Calibri"/>
          <w:spacing w:val="-2"/>
          <w:sz w:val="22"/>
          <w:szCs w:val="22"/>
        </w:rPr>
        <w:t>for</w:t>
      </w:r>
      <w:r w:rsidR="008A0EF2">
        <w:rPr>
          <w:rFonts w:ascii="Calibri" w:hAnsi="Calibri" w:cs="Calibri"/>
          <w:spacing w:val="-2"/>
          <w:sz w:val="22"/>
          <w:szCs w:val="22"/>
        </w:rPr>
        <w:t xml:space="preserve"> daily</w:t>
      </w:r>
      <w:r w:rsidR="000F7F6F"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C14A37" w:rsidRPr="0003089B">
        <w:rPr>
          <w:rFonts w:ascii="Calibri" w:hAnsi="Calibri" w:cs="Calibri"/>
          <w:spacing w:val="-2"/>
          <w:sz w:val="22"/>
          <w:szCs w:val="22"/>
        </w:rPr>
        <w:t>sports</w:t>
      </w:r>
      <w:r w:rsidR="00E94886" w:rsidRPr="0003089B">
        <w:rPr>
          <w:rFonts w:ascii="Calibri" w:hAnsi="Calibri" w:cs="Calibri"/>
          <w:spacing w:val="-2"/>
          <w:sz w:val="22"/>
          <w:szCs w:val="22"/>
        </w:rPr>
        <w:t>casts</w:t>
      </w:r>
    </w:p>
    <w:p w14:paraId="3BE25C7B" w14:textId="77777777" w:rsidR="00360142" w:rsidRDefault="006E200F" w:rsidP="006C2580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Fill-in sports anchor and producer</w:t>
      </w:r>
    </w:p>
    <w:p w14:paraId="335A288B" w14:textId="7602A203" w:rsidR="0035367C" w:rsidRPr="006C2580" w:rsidRDefault="00360142" w:rsidP="006C2580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bookmarkStart w:id="0" w:name="OLE_LINK1"/>
      <w:bookmarkStart w:id="1" w:name="OLE_LINK2"/>
      <w:r>
        <w:rPr>
          <w:rFonts w:ascii="Calibri" w:hAnsi="Calibri" w:cs="Calibri"/>
          <w:spacing w:val="-2"/>
          <w:sz w:val="22"/>
          <w:szCs w:val="22"/>
        </w:rPr>
        <w:t>C</w:t>
      </w:r>
      <w:r w:rsidR="0086598E" w:rsidRPr="006C2580">
        <w:rPr>
          <w:rFonts w:ascii="Calibri" w:hAnsi="Calibri" w:cs="Calibri"/>
          <w:spacing w:val="-2"/>
          <w:sz w:val="22"/>
          <w:szCs w:val="22"/>
        </w:rPr>
        <w:t>onduct</w:t>
      </w:r>
      <w:r w:rsidR="00123874" w:rsidRPr="006C2580">
        <w:rPr>
          <w:rFonts w:ascii="Calibri" w:hAnsi="Calibri" w:cs="Calibri"/>
          <w:spacing w:val="-2"/>
          <w:sz w:val="22"/>
          <w:szCs w:val="22"/>
        </w:rPr>
        <w:t>ed</w:t>
      </w:r>
      <w:r w:rsidR="0086598E" w:rsidRPr="006C2580">
        <w:rPr>
          <w:rFonts w:ascii="Calibri" w:hAnsi="Calibri" w:cs="Calibri"/>
          <w:spacing w:val="-2"/>
          <w:sz w:val="22"/>
          <w:szCs w:val="22"/>
        </w:rPr>
        <w:t xml:space="preserve"> live shots and live interviews</w:t>
      </w:r>
      <w:r w:rsidR="00095FED" w:rsidRPr="006C2580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123874" w:rsidRPr="006C2580">
        <w:rPr>
          <w:rFonts w:ascii="Calibri" w:hAnsi="Calibri" w:cs="Calibri"/>
          <w:spacing w:val="-2"/>
          <w:sz w:val="22"/>
          <w:szCs w:val="22"/>
        </w:rPr>
        <w:t>at sporting events</w:t>
      </w:r>
    </w:p>
    <w:bookmarkEnd w:id="0"/>
    <w:bookmarkEnd w:id="1"/>
    <w:p w14:paraId="2F86D266" w14:textId="77777777" w:rsidR="007359AB" w:rsidRPr="0003089B" w:rsidRDefault="007359AB" w:rsidP="007359AB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Expanded website page views for HawkeyeHQ.com from 3,000 in 2016 to 165,000 in 2019</w:t>
      </w:r>
    </w:p>
    <w:p w14:paraId="26CF283B" w14:textId="77777777" w:rsidR="00C96EDD" w:rsidRDefault="00360142" w:rsidP="00C96EDD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Grew social media impressions to 11,000/day on Facebook and Twitter pages with </w:t>
      </w:r>
      <w:hyperlink r:id="rId12" w:history="1">
        <w:r w:rsidR="000A1972" w:rsidRPr="0003089B">
          <w:rPr>
            <w:rStyle w:val="Hyperlink"/>
            <w:rFonts w:ascii="Calibri" w:hAnsi="Calibri" w:cs="Calibri"/>
            <w:i/>
            <w:spacing w:val="-2"/>
            <w:sz w:val="22"/>
            <w:szCs w:val="22"/>
          </w:rPr>
          <w:t>web extra</w:t>
        </w:r>
      </w:hyperlink>
      <w:r w:rsidR="000A1972" w:rsidRPr="0003089B">
        <w:rPr>
          <w:rFonts w:ascii="Calibri" w:hAnsi="Calibri" w:cs="Calibri"/>
          <w:spacing w:val="-2"/>
          <w:sz w:val="22"/>
          <w:szCs w:val="22"/>
        </w:rPr>
        <w:t xml:space="preserve"> conten</w:t>
      </w:r>
      <w:r w:rsidR="00B9170D" w:rsidRPr="0003089B">
        <w:rPr>
          <w:rFonts w:ascii="Calibri" w:hAnsi="Calibri" w:cs="Calibri"/>
          <w:spacing w:val="-2"/>
          <w:sz w:val="22"/>
          <w:szCs w:val="22"/>
        </w:rPr>
        <w:t>t</w:t>
      </w:r>
    </w:p>
    <w:p w14:paraId="69817A37" w14:textId="77777777" w:rsidR="00C96EDD" w:rsidRPr="003D0659" w:rsidRDefault="00C96EDD" w:rsidP="00C96EDD">
      <w:pPr>
        <w:rPr>
          <w:rFonts w:ascii="Calibri" w:hAnsi="Calibri" w:cs="Calibri"/>
          <w:spacing w:val="-2"/>
          <w:szCs w:val="20"/>
        </w:rPr>
      </w:pPr>
    </w:p>
    <w:p w14:paraId="7B42AFD5" w14:textId="0480F1AE" w:rsidR="00C96EDD" w:rsidRPr="00C96EDD" w:rsidRDefault="00C96EDD" w:rsidP="00C96EDD">
      <w:pPr>
        <w:rPr>
          <w:rFonts w:ascii="Calibri" w:hAnsi="Calibri" w:cs="Calibri"/>
          <w:spacing w:val="-2"/>
          <w:sz w:val="22"/>
          <w:szCs w:val="22"/>
        </w:rPr>
      </w:pPr>
      <w:r w:rsidRPr="00C96EDD">
        <w:rPr>
          <w:rFonts w:ascii="Calibri" w:hAnsi="Calibri" w:cs="Calibri"/>
          <w:b/>
          <w:spacing w:val="-2"/>
          <w:sz w:val="22"/>
          <w:szCs w:val="22"/>
        </w:rPr>
        <w:t xml:space="preserve">Radio Personality, ESPN Radio 1170 AM, </w:t>
      </w:r>
      <w:r w:rsidRPr="00C96EDD">
        <w:rPr>
          <w:rFonts w:ascii="Calibri" w:hAnsi="Calibri" w:cs="Calibri"/>
          <w:spacing w:val="-2"/>
          <w:sz w:val="22"/>
          <w:szCs w:val="22"/>
        </w:rPr>
        <w:t xml:space="preserve">Davenport, IA                                                                                 </w:t>
      </w:r>
      <w:r w:rsidR="00255135">
        <w:rPr>
          <w:rFonts w:ascii="Calibri" w:hAnsi="Calibri" w:cs="Calibri"/>
          <w:spacing w:val="-2"/>
          <w:sz w:val="22"/>
          <w:szCs w:val="22"/>
        </w:rPr>
        <w:t xml:space="preserve">     </w:t>
      </w:r>
      <w:r w:rsidRPr="00C96EDD">
        <w:rPr>
          <w:rFonts w:ascii="Calibri" w:hAnsi="Calibri" w:cs="Calibri"/>
          <w:spacing w:val="-2"/>
          <w:sz w:val="22"/>
          <w:szCs w:val="22"/>
        </w:rPr>
        <w:t>Aug</w:t>
      </w:r>
      <w:r w:rsidR="00255135">
        <w:rPr>
          <w:rFonts w:ascii="Calibri" w:hAnsi="Calibri" w:cs="Calibri"/>
          <w:spacing w:val="-2"/>
          <w:sz w:val="22"/>
          <w:szCs w:val="22"/>
        </w:rPr>
        <w:t>.</w:t>
      </w:r>
      <w:r w:rsidRPr="00C96EDD">
        <w:rPr>
          <w:rFonts w:ascii="Calibri" w:hAnsi="Calibri" w:cs="Calibri"/>
          <w:spacing w:val="-2"/>
          <w:sz w:val="22"/>
          <w:szCs w:val="22"/>
        </w:rPr>
        <w:t xml:space="preserve"> 2018-May 2020</w:t>
      </w:r>
    </w:p>
    <w:p w14:paraId="7204189F" w14:textId="6DD1F198" w:rsidR="00FD7B83" w:rsidRDefault="00C96EDD" w:rsidP="00C96EDD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 xml:space="preserve">Cross-promoted </w:t>
      </w:r>
      <w:r w:rsidR="005144E0">
        <w:rPr>
          <w:rFonts w:ascii="Calibri" w:hAnsi="Calibri" w:cs="Calibri"/>
          <w:spacing w:val="-2"/>
          <w:sz w:val="22"/>
          <w:szCs w:val="22"/>
        </w:rPr>
        <w:t>television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and digital coverage</w:t>
      </w:r>
      <w:r w:rsidRPr="00793419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 xml:space="preserve">during weekly appearance </w:t>
      </w:r>
      <w:r w:rsidRPr="0003089B">
        <w:rPr>
          <w:rFonts w:ascii="Calibri" w:hAnsi="Calibri" w:cs="Calibri"/>
          <w:spacing w:val="-2"/>
          <w:sz w:val="22"/>
          <w:szCs w:val="22"/>
        </w:rPr>
        <w:t>by creating power rankings and other topics for discussion on Big Ten Conference football and basketball</w:t>
      </w:r>
    </w:p>
    <w:p w14:paraId="16A6F37C" w14:textId="77777777" w:rsidR="00C96EDD" w:rsidRPr="003D0659" w:rsidRDefault="00C96EDD" w:rsidP="00C96EDD">
      <w:pPr>
        <w:ind w:left="720"/>
        <w:rPr>
          <w:rFonts w:ascii="Calibri" w:hAnsi="Calibri" w:cs="Calibri"/>
          <w:spacing w:val="-2"/>
          <w:szCs w:val="20"/>
        </w:rPr>
      </w:pPr>
    </w:p>
    <w:p w14:paraId="3B44E290" w14:textId="11AC7FF3" w:rsidR="00FD7B83" w:rsidRPr="00FD7B83" w:rsidRDefault="00FD7B83" w:rsidP="00FD7B83">
      <w:pPr>
        <w:rPr>
          <w:rFonts w:ascii="Calibri" w:hAnsi="Calibri" w:cs="Calibri"/>
          <w:spacing w:val="-2"/>
          <w:sz w:val="22"/>
          <w:szCs w:val="22"/>
        </w:rPr>
      </w:pPr>
      <w:r w:rsidRPr="00FD7B83">
        <w:rPr>
          <w:rFonts w:ascii="Calibri" w:hAnsi="Calibri" w:cs="Calibri"/>
          <w:b/>
          <w:sz w:val="22"/>
          <w:szCs w:val="22"/>
        </w:rPr>
        <w:t>Co-Founder/Editor/</w:t>
      </w:r>
      <w:proofErr w:type="gramStart"/>
      <w:r w:rsidRPr="00FD7B83">
        <w:rPr>
          <w:rFonts w:ascii="Calibri" w:hAnsi="Calibri" w:cs="Calibri"/>
          <w:b/>
          <w:sz w:val="22"/>
          <w:szCs w:val="22"/>
        </w:rPr>
        <w:t>Sports Writer</w:t>
      </w:r>
      <w:proofErr w:type="gramEnd"/>
      <w:r w:rsidRPr="00FD7B8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D7B83">
        <w:rPr>
          <w:rFonts w:ascii="Calibri" w:hAnsi="Calibri" w:cs="Calibri"/>
          <w:b/>
          <w:sz w:val="22"/>
          <w:szCs w:val="22"/>
        </w:rPr>
        <w:t>Northstar</w:t>
      </w:r>
      <w:proofErr w:type="spellEnd"/>
      <w:r w:rsidRPr="00FD7B83">
        <w:rPr>
          <w:rFonts w:ascii="Calibri" w:hAnsi="Calibri" w:cs="Calibri"/>
          <w:b/>
          <w:sz w:val="22"/>
          <w:szCs w:val="22"/>
        </w:rPr>
        <w:t xml:space="preserve"> Football News</w:t>
      </w:r>
      <w:r w:rsidRPr="00FD7B83">
        <w:rPr>
          <w:rFonts w:ascii="Calibri" w:hAnsi="Calibri" w:cs="Calibri"/>
          <w:sz w:val="22"/>
          <w:szCs w:val="22"/>
        </w:rPr>
        <w:t xml:space="preserve">, Minneapolis, MN                            </w:t>
      </w:r>
      <w:r w:rsidR="00255135">
        <w:rPr>
          <w:rFonts w:ascii="Calibri" w:hAnsi="Calibri" w:cs="Calibri"/>
          <w:sz w:val="22"/>
          <w:szCs w:val="22"/>
        </w:rPr>
        <w:t xml:space="preserve">           </w:t>
      </w:r>
      <w:r w:rsidRPr="00FD7B83">
        <w:rPr>
          <w:rFonts w:ascii="Calibri" w:hAnsi="Calibri" w:cs="Calibri"/>
          <w:sz w:val="22"/>
          <w:szCs w:val="22"/>
        </w:rPr>
        <w:t>Aug</w:t>
      </w:r>
      <w:r w:rsidR="00255135">
        <w:rPr>
          <w:rFonts w:ascii="Calibri" w:hAnsi="Calibri" w:cs="Calibri"/>
          <w:sz w:val="22"/>
          <w:szCs w:val="22"/>
        </w:rPr>
        <w:t>.</w:t>
      </w:r>
      <w:r w:rsidRPr="00FD7B83">
        <w:rPr>
          <w:rFonts w:ascii="Calibri" w:hAnsi="Calibri" w:cs="Calibri"/>
          <w:sz w:val="22"/>
          <w:szCs w:val="22"/>
        </w:rPr>
        <w:t xml:space="preserve"> 2013-Jan</w:t>
      </w:r>
      <w:r w:rsidR="00255135">
        <w:rPr>
          <w:rFonts w:ascii="Calibri" w:hAnsi="Calibri" w:cs="Calibri"/>
          <w:sz w:val="22"/>
          <w:szCs w:val="22"/>
        </w:rPr>
        <w:t>.</w:t>
      </w:r>
      <w:r w:rsidRPr="00FD7B83">
        <w:rPr>
          <w:rFonts w:ascii="Calibri" w:hAnsi="Calibri" w:cs="Calibri"/>
          <w:sz w:val="22"/>
          <w:szCs w:val="22"/>
        </w:rPr>
        <w:t xml:space="preserve"> 2019</w:t>
      </w:r>
    </w:p>
    <w:p w14:paraId="5CB4884D" w14:textId="77777777" w:rsidR="00FD7B83" w:rsidRPr="0003089B" w:rsidRDefault="00FD7B83" w:rsidP="00FD7B83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Led a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team of four writers </w:t>
      </w:r>
      <w:r>
        <w:rPr>
          <w:rFonts w:ascii="Calibri" w:hAnsi="Calibri" w:cs="Calibri"/>
          <w:spacing w:val="-2"/>
          <w:sz w:val="22"/>
          <w:szCs w:val="22"/>
        </w:rPr>
        <w:t xml:space="preserve">that created </w:t>
      </w:r>
      <w:r w:rsidRPr="0003089B">
        <w:rPr>
          <w:rFonts w:ascii="Calibri" w:hAnsi="Calibri" w:cs="Calibri"/>
          <w:spacing w:val="-2"/>
          <w:sz w:val="22"/>
          <w:szCs w:val="22"/>
        </w:rPr>
        <w:t>new ideas for coverage and content, while also writing stories that promote</w:t>
      </w:r>
      <w:r>
        <w:rPr>
          <w:rFonts w:ascii="Calibri" w:hAnsi="Calibri" w:cs="Calibri"/>
          <w:spacing w:val="-2"/>
          <w:sz w:val="22"/>
          <w:szCs w:val="22"/>
        </w:rPr>
        <w:t>d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Minnesota high school football</w:t>
      </w:r>
    </w:p>
    <w:p w14:paraId="3B0D21BE" w14:textId="77777777" w:rsidR="00FD7B83" w:rsidRDefault="00FD7B83" w:rsidP="00FD7B83">
      <w:pPr>
        <w:numPr>
          <w:ilvl w:val="0"/>
          <w:numId w:val="4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Built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 subscriber registrations to more than 400 in the first 36 months of </w:t>
      </w:r>
      <w:r>
        <w:rPr>
          <w:rFonts w:ascii="Calibri" w:hAnsi="Calibri" w:cs="Calibri"/>
          <w:spacing w:val="-2"/>
          <w:sz w:val="22"/>
          <w:szCs w:val="22"/>
        </w:rPr>
        <w:t>the website’s existence</w:t>
      </w:r>
    </w:p>
    <w:p w14:paraId="49A3DBF9" w14:textId="77777777" w:rsidR="00FD7B83" w:rsidRPr="003D0659" w:rsidRDefault="00FD7B83" w:rsidP="00FD7B83">
      <w:pPr>
        <w:ind w:left="360"/>
        <w:rPr>
          <w:rFonts w:ascii="Calibri" w:hAnsi="Calibri" w:cs="Calibri"/>
          <w:b/>
          <w:szCs w:val="20"/>
        </w:rPr>
      </w:pPr>
    </w:p>
    <w:p w14:paraId="192916BD" w14:textId="191F4895" w:rsidR="00FD7B83" w:rsidRPr="00FD7B83" w:rsidRDefault="00FD7B83" w:rsidP="00FD7B83">
      <w:pPr>
        <w:rPr>
          <w:rFonts w:ascii="Calibri" w:hAnsi="Calibri" w:cs="Calibri"/>
          <w:b/>
          <w:sz w:val="22"/>
          <w:szCs w:val="22"/>
        </w:rPr>
      </w:pPr>
      <w:r w:rsidRPr="00FD7B83">
        <w:rPr>
          <w:rFonts w:ascii="Calibri" w:hAnsi="Calibri" w:cs="Calibri"/>
          <w:b/>
          <w:sz w:val="22"/>
          <w:szCs w:val="22"/>
        </w:rPr>
        <w:t>Golden Gophers Football Analyst,</w:t>
      </w:r>
      <w:r w:rsidRPr="00FD7B83">
        <w:rPr>
          <w:rFonts w:ascii="Calibri" w:hAnsi="Calibri" w:cs="Calibri"/>
          <w:sz w:val="22"/>
          <w:szCs w:val="22"/>
        </w:rPr>
        <w:t xml:space="preserve"> </w:t>
      </w:r>
      <w:r w:rsidRPr="00FD7B83">
        <w:rPr>
          <w:rFonts w:ascii="Calibri" w:hAnsi="Calibri" w:cs="Calibri"/>
          <w:b/>
          <w:bCs/>
          <w:sz w:val="22"/>
          <w:szCs w:val="22"/>
        </w:rPr>
        <w:t>Hubbard Broadcasting,</w:t>
      </w:r>
      <w:r w:rsidRPr="00FD7B83">
        <w:rPr>
          <w:rFonts w:ascii="Calibri" w:hAnsi="Calibri" w:cs="Calibri"/>
          <w:sz w:val="22"/>
          <w:szCs w:val="22"/>
        </w:rPr>
        <w:t xml:space="preserve"> Minneapolis, MN</w:t>
      </w:r>
      <w:r w:rsidRPr="00FD7B83">
        <w:rPr>
          <w:rFonts w:ascii="Calibri" w:hAnsi="Calibri" w:cs="Calibri"/>
          <w:sz w:val="22"/>
          <w:szCs w:val="22"/>
        </w:rPr>
        <w:tab/>
      </w:r>
      <w:r w:rsidRPr="00FD7B83">
        <w:rPr>
          <w:rFonts w:ascii="Calibri" w:hAnsi="Calibri" w:cs="Calibri"/>
          <w:sz w:val="22"/>
          <w:szCs w:val="22"/>
        </w:rPr>
        <w:tab/>
        <w:t xml:space="preserve">          </w:t>
      </w:r>
      <w:r w:rsidR="00255135">
        <w:rPr>
          <w:rFonts w:ascii="Calibri" w:hAnsi="Calibri" w:cs="Calibri"/>
          <w:sz w:val="22"/>
          <w:szCs w:val="22"/>
        </w:rPr>
        <w:t xml:space="preserve">           </w:t>
      </w:r>
      <w:r w:rsidRPr="00FD7B83">
        <w:rPr>
          <w:rFonts w:ascii="Calibri" w:hAnsi="Calibri" w:cs="Calibri"/>
          <w:sz w:val="22"/>
          <w:szCs w:val="22"/>
        </w:rPr>
        <w:t>Aug</w:t>
      </w:r>
      <w:r w:rsidR="00255135">
        <w:rPr>
          <w:rFonts w:ascii="Calibri" w:hAnsi="Calibri" w:cs="Calibri"/>
          <w:sz w:val="22"/>
          <w:szCs w:val="22"/>
        </w:rPr>
        <w:t>.</w:t>
      </w:r>
      <w:r w:rsidRPr="00FD7B83">
        <w:rPr>
          <w:rFonts w:ascii="Calibri" w:hAnsi="Calibri" w:cs="Calibri"/>
          <w:sz w:val="22"/>
          <w:szCs w:val="22"/>
        </w:rPr>
        <w:t xml:space="preserve"> 2016-Jan</w:t>
      </w:r>
      <w:r w:rsidR="00255135">
        <w:rPr>
          <w:rFonts w:ascii="Calibri" w:hAnsi="Calibri" w:cs="Calibri"/>
          <w:sz w:val="22"/>
          <w:szCs w:val="22"/>
        </w:rPr>
        <w:t>.</w:t>
      </w:r>
      <w:r w:rsidRPr="00FD7B83">
        <w:rPr>
          <w:rFonts w:ascii="Calibri" w:hAnsi="Calibri" w:cs="Calibri"/>
          <w:sz w:val="22"/>
          <w:szCs w:val="22"/>
        </w:rPr>
        <w:t xml:space="preserve"> 2017</w:t>
      </w:r>
    </w:p>
    <w:p w14:paraId="0F7ABCEF" w14:textId="4CD3ACD7" w:rsidR="00A86C3A" w:rsidRDefault="00FD7B83" w:rsidP="00A86C3A">
      <w:pPr>
        <w:numPr>
          <w:ilvl w:val="0"/>
          <w:numId w:val="29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Covered the University of Minnesota football team and attended practices, press conferences and games on a weekly basis, reporting and writing three columns per week for 1500ESPN.com</w:t>
      </w:r>
    </w:p>
    <w:p w14:paraId="6F9A997B" w14:textId="77777777" w:rsidR="003F60A4" w:rsidRPr="003F60A4" w:rsidRDefault="003F60A4" w:rsidP="003F60A4">
      <w:pPr>
        <w:ind w:left="720"/>
        <w:rPr>
          <w:rFonts w:ascii="Calibri" w:hAnsi="Calibri" w:cs="Calibri"/>
          <w:spacing w:val="-2"/>
          <w:sz w:val="22"/>
          <w:szCs w:val="22"/>
        </w:rPr>
      </w:pPr>
    </w:p>
    <w:p w14:paraId="50DA2729" w14:textId="1844E4B7" w:rsidR="001D0C86" w:rsidRPr="00F37F4E" w:rsidRDefault="001D0C86" w:rsidP="001D0C86">
      <w:pPr>
        <w:pStyle w:val="Heading5"/>
        <w:rPr>
          <w:rFonts w:ascii="Calibri" w:hAnsi="Calibri" w:cs="Calibri"/>
          <w:spacing w:val="-2"/>
          <w:sz w:val="28"/>
          <w:szCs w:val="28"/>
        </w:rPr>
      </w:pPr>
      <w:r w:rsidRPr="00F37F4E">
        <w:rPr>
          <w:rFonts w:ascii="Calibri" w:hAnsi="Calibri" w:cs="Calibri"/>
          <w:spacing w:val="-2"/>
          <w:sz w:val="28"/>
          <w:szCs w:val="28"/>
        </w:rPr>
        <w:t>EDUCATION</w:t>
      </w:r>
    </w:p>
    <w:p w14:paraId="5C1D3A24" w14:textId="77777777" w:rsidR="001D0C86" w:rsidRPr="0003089B" w:rsidRDefault="001D0C86" w:rsidP="001D0C86">
      <w:p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b/>
          <w:spacing w:val="-2"/>
          <w:sz w:val="22"/>
          <w:szCs w:val="22"/>
        </w:rPr>
        <w:t xml:space="preserve">Medill School of Journalism, Northwestern University, </w:t>
      </w:r>
      <w:r w:rsidRPr="0003089B">
        <w:rPr>
          <w:rFonts w:ascii="Calibri" w:hAnsi="Calibri" w:cs="Calibri"/>
          <w:spacing w:val="-2"/>
          <w:sz w:val="22"/>
          <w:szCs w:val="22"/>
        </w:rPr>
        <w:t>Evanston, IL</w:t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  <w:t xml:space="preserve">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  </w:t>
      </w:r>
      <w:r w:rsidRPr="0003089B">
        <w:rPr>
          <w:rFonts w:ascii="Calibri" w:hAnsi="Calibri" w:cs="Calibri"/>
          <w:spacing w:val="-2"/>
          <w:sz w:val="22"/>
          <w:szCs w:val="22"/>
        </w:rPr>
        <w:t>2016</w:t>
      </w:r>
    </w:p>
    <w:p w14:paraId="684C66A5" w14:textId="77777777" w:rsidR="001D0C86" w:rsidRPr="0003089B" w:rsidRDefault="001D0C86" w:rsidP="001D0C86">
      <w:pPr>
        <w:rPr>
          <w:rFonts w:ascii="Calibri" w:hAnsi="Calibri" w:cs="Calibri"/>
          <w:i/>
          <w:spacing w:val="-2"/>
          <w:sz w:val="22"/>
          <w:szCs w:val="22"/>
        </w:rPr>
      </w:pPr>
      <w:r w:rsidRPr="0003089B">
        <w:rPr>
          <w:rFonts w:ascii="Calibri" w:hAnsi="Calibri" w:cs="Calibri"/>
          <w:i/>
          <w:spacing w:val="-2"/>
          <w:sz w:val="22"/>
          <w:szCs w:val="22"/>
        </w:rPr>
        <w:t xml:space="preserve">Master of Science degree in Journalism </w:t>
      </w:r>
    </w:p>
    <w:p w14:paraId="560AB38A" w14:textId="77777777" w:rsidR="001D0C86" w:rsidRPr="003D0659" w:rsidRDefault="001D0C86" w:rsidP="001D0C86">
      <w:pPr>
        <w:rPr>
          <w:rFonts w:ascii="Calibri" w:hAnsi="Calibri" w:cs="Calibri"/>
          <w:b/>
          <w:spacing w:val="-2"/>
          <w:szCs w:val="20"/>
        </w:rPr>
      </w:pPr>
    </w:p>
    <w:p w14:paraId="739688AD" w14:textId="77777777" w:rsidR="001D0C86" w:rsidRPr="0003089B" w:rsidRDefault="001D0C86" w:rsidP="001D0C86">
      <w:p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b/>
          <w:spacing w:val="-2"/>
          <w:sz w:val="22"/>
          <w:szCs w:val="22"/>
        </w:rPr>
        <w:t xml:space="preserve">Carleton College, </w:t>
      </w:r>
      <w:r w:rsidRPr="0003089B">
        <w:rPr>
          <w:rFonts w:ascii="Calibri" w:hAnsi="Calibri" w:cs="Calibri"/>
          <w:spacing w:val="-2"/>
          <w:sz w:val="22"/>
          <w:szCs w:val="22"/>
        </w:rPr>
        <w:t>Northfield, MN</w:t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</w:r>
      <w:r w:rsidRPr="0003089B">
        <w:rPr>
          <w:rFonts w:ascii="Calibri" w:hAnsi="Calibri" w:cs="Calibri"/>
          <w:spacing w:val="-2"/>
          <w:sz w:val="22"/>
          <w:szCs w:val="22"/>
        </w:rPr>
        <w:tab/>
        <w:t xml:space="preserve">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</w:t>
      </w:r>
      <w:r w:rsidRPr="0003089B">
        <w:rPr>
          <w:rFonts w:ascii="Calibri" w:hAnsi="Calibri" w:cs="Calibri"/>
          <w:spacing w:val="-2"/>
          <w:sz w:val="22"/>
          <w:szCs w:val="22"/>
        </w:rPr>
        <w:t>2007</w:t>
      </w:r>
    </w:p>
    <w:p w14:paraId="6FD1EE54" w14:textId="4E3DE9C6" w:rsidR="00897A8B" w:rsidRDefault="001D0C86" w:rsidP="00897A8B">
      <w:pPr>
        <w:rPr>
          <w:rFonts w:ascii="Calibri" w:hAnsi="Calibri" w:cs="Calibri"/>
          <w:i/>
          <w:spacing w:val="-2"/>
          <w:sz w:val="22"/>
          <w:szCs w:val="22"/>
        </w:rPr>
      </w:pPr>
      <w:r w:rsidRPr="0003089B">
        <w:rPr>
          <w:rFonts w:ascii="Calibri" w:hAnsi="Calibri" w:cs="Calibri"/>
          <w:i/>
          <w:spacing w:val="-2"/>
          <w:sz w:val="22"/>
          <w:szCs w:val="22"/>
        </w:rPr>
        <w:t>Bachelor of Arts degree in Sociology and Anthropology</w:t>
      </w:r>
    </w:p>
    <w:p w14:paraId="383E39E8" w14:textId="77777777" w:rsidR="00C96EDD" w:rsidRPr="003D0659" w:rsidRDefault="00C96EDD" w:rsidP="00897A8B">
      <w:pPr>
        <w:rPr>
          <w:rFonts w:ascii="Calibri" w:hAnsi="Calibri" w:cs="Calibri"/>
          <w:i/>
          <w:spacing w:val="-2"/>
          <w:sz w:val="22"/>
          <w:szCs w:val="22"/>
        </w:rPr>
      </w:pPr>
    </w:p>
    <w:p w14:paraId="31759F9C" w14:textId="732723B1" w:rsidR="00F37F4E" w:rsidRPr="00F37F4E" w:rsidRDefault="00DA56AF" w:rsidP="00F37F4E">
      <w:pPr>
        <w:pStyle w:val="Heading5"/>
        <w:rPr>
          <w:rFonts w:ascii="Calibri" w:hAnsi="Calibri" w:cs="Calibri"/>
          <w:spacing w:val="-2"/>
          <w:sz w:val="28"/>
          <w:szCs w:val="28"/>
        </w:rPr>
      </w:pPr>
      <w:r w:rsidRPr="00F37F4E">
        <w:rPr>
          <w:rFonts w:ascii="Calibri" w:hAnsi="Calibri" w:cs="Calibri"/>
          <w:spacing w:val="-2"/>
          <w:sz w:val="28"/>
          <w:szCs w:val="28"/>
        </w:rPr>
        <w:t>SKILLS</w:t>
      </w:r>
      <w:r w:rsidR="00F37F4E">
        <w:rPr>
          <w:rFonts w:ascii="Calibri" w:hAnsi="Calibri" w:cs="Calibri"/>
          <w:spacing w:val="-2"/>
          <w:sz w:val="28"/>
          <w:szCs w:val="28"/>
        </w:rPr>
        <w:t xml:space="preserve"> AND</w:t>
      </w:r>
      <w:r w:rsidR="007F5918" w:rsidRPr="00F37F4E">
        <w:rPr>
          <w:rFonts w:ascii="Calibri" w:hAnsi="Calibri" w:cs="Calibri"/>
          <w:spacing w:val="-2"/>
          <w:sz w:val="28"/>
          <w:szCs w:val="28"/>
        </w:rPr>
        <w:t xml:space="preserve"> </w:t>
      </w:r>
      <w:r w:rsidR="00F37F4E">
        <w:rPr>
          <w:rFonts w:ascii="Calibri" w:hAnsi="Calibri" w:cs="Calibri"/>
          <w:spacing w:val="-2"/>
          <w:sz w:val="28"/>
          <w:szCs w:val="28"/>
        </w:rPr>
        <w:t>ACCOMPLISHMENTS</w:t>
      </w:r>
    </w:p>
    <w:p w14:paraId="221E8104" w14:textId="77777777" w:rsidR="00F37F4E" w:rsidRPr="0003089B" w:rsidRDefault="00F37F4E" w:rsidP="00F37F4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2019 WHBF-TV Employee of the Year</w:t>
      </w:r>
    </w:p>
    <w:p w14:paraId="07483EB0" w14:textId="77777777" w:rsidR="00F37F4E" w:rsidRPr="0003089B" w:rsidRDefault="00F37F4E" w:rsidP="00F37F4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2019 Mid-America Emmy nominee for “</w:t>
      </w:r>
      <w:hyperlink r:id="rId13" w:history="1">
        <w:r w:rsidRPr="0003089B">
          <w:rPr>
            <w:rStyle w:val="Hyperlink"/>
            <w:rFonts w:ascii="Calibri" w:hAnsi="Calibri" w:cs="Calibri"/>
            <w:i/>
            <w:spacing w:val="-2"/>
            <w:sz w:val="22"/>
            <w:szCs w:val="22"/>
          </w:rPr>
          <w:t>Road-</w:t>
        </w:r>
        <w:proofErr w:type="spellStart"/>
        <w:r w:rsidRPr="0003089B">
          <w:rPr>
            <w:rStyle w:val="Hyperlink"/>
            <w:rFonts w:ascii="Calibri" w:hAnsi="Calibri" w:cs="Calibri"/>
            <w:i/>
            <w:spacing w:val="-2"/>
            <w:sz w:val="22"/>
            <w:szCs w:val="22"/>
          </w:rPr>
          <w:t>trippin</w:t>
        </w:r>
        <w:proofErr w:type="spellEnd"/>
        <w:r w:rsidRPr="0003089B">
          <w:rPr>
            <w:rStyle w:val="Hyperlink"/>
            <w:rFonts w:ascii="Calibri" w:hAnsi="Calibri" w:cs="Calibri"/>
            <w:i/>
            <w:spacing w:val="-2"/>
            <w:sz w:val="22"/>
            <w:szCs w:val="22"/>
          </w:rPr>
          <w:t>’ with the Hawkeyes in their $500 RV</w:t>
        </w:r>
      </w:hyperlink>
      <w:r w:rsidRPr="0003089B">
        <w:rPr>
          <w:rFonts w:ascii="Calibri" w:hAnsi="Calibri" w:cs="Calibri"/>
          <w:i/>
          <w:spacing w:val="-2"/>
          <w:sz w:val="22"/>
          <w:szCs w:val="22"/>
        </w:rPr>
        <w:t>”</w:t>
      </w:r>
    </w:p>
    <w:p w14:paraId="79999D4E" w14:textId="349FB4A2" w:rsidR="00F37F4E" w:rsidRDefault="00F37F4E" w:rsidP="00F37F4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2018 IBA Silver Dome award winner as part of WHBF-TV’s social media presence at John Deere Classic </w:t>
      </w:r>
    </w:p>
    <w:p w14:paraId="5DCA1A55" w14:textId="3421DEBA" w:rsidR="001D0C86" w:rsidRDefault="006010B8" w:rsidP="00F37F4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03089B">
        <w:rPr>
          <w:rFonts w:ascii="Calibri" w:hAnsi="Calibri" w:cs="Calibri"/>
          <w:spacing w:val="-2"/>
          <w:sz w:val="22"/>
          <w:szCs w:val="22"/>
        </w:rPr>
        <w:t>Proficient with</w:t>
      </w:r>
      <w:r w:rsidR="00FE0201"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F60A4">
        <w:rPr>
          <w:rFonts w:ascii="Calibri" w:hAnsi="Calibri" w:cs="Calibri"/>
          <w:spacing w:val="-2"/>
          <w:sz w:val="22"/>
          <w:szCs w:val="22"/>
        </w:rPr>
        <w:t xml:space="preserve">Final Cut Pro, </w:t>
      </w:r>
      <w:r w:rsidR="00510089" w:rsidRPr="0003089B">
        <w:rPr>
          <w:rFonts w:ascii="Calibri" w:hAnsi="Calibri" w:cs="Calibri"/>
          <w:spacing w:val="-2"/>
          <w:sz w:val="22"/>
          <w:szCs w:val="22"/>
        </w:rPr>
        <w:t xml:space="preserve">Adobe </w:t>
      </w:r>
      <w:r w:rsidR="00A47036">
        <w:rPr>
          <w:rFonts w:ascii="Calibri" w:hAnsi="Calibri" w:cs="Calibri"/>
          <w:spacing w:val="-2"/>
          <w:sz w:val="22"/>
          <w:szCs w:val="22"/>
        </w:rPr>
        <w:t>Premier</w:t>
      </w:r>
      <w:r w:rsidR="00F740D6">
        <w:rPr>
          <w:rFonts w:ascii="Calibri" w:hAnsi="Calibri" w:cs="Calibri"/>
          <w:spacing w:val="-2"/>
          <w:sz w:val="22"/>
          <w:szCs w:val="22"/>
        </w:rPr>
        <w:t>e</w:t>
      </w:r>
      <w:r w:rsidR="00A47036">
        <w:rPr>
          <w:rFonts w:ascii="Calibri" w:hAnsi="Calibri" w:cs="Calibri"/>
          <w:spacing w:val="-2"/>
          <w:sz w:val="22"/>
          <w:szCs w:val="22"/>
        </w:rPr>
        <w:t xml:space="preserve">, </w:t>
      </w:r>
      <w:r w:rsidR="003B08A2">
        <w:rPr>
          <w:rFonts w:ascii="Calibri" w:hAnsi="Calibri" w:cs="Calibri"/>
          <w:spacing w:val="-2"/>
          <w:sz w:val="22"/>
          <w:szCs w:val="22"/>
        </w:rPr>
        <w:t xml:space="preserve">Adobe </w:t>
      </w:r>
      <w:r w:rsidR="00A47036">
        <w:rPr>
          <w:rFonts w:ascii="Calibri" w:hAnsi="Calibri" w:cs="Calibri"/>
          <w:spacing w:val="-2"/>
          <w:sz w:val="22"/>
          <w:szCs w:val="22"/>
        </w:rPr>
        <w:t>Photoshop</w:t>
      </w:r>
      <w:r w:rsidR="003B08A2">
        <w:rPr>
          <w:rFonts w:ascii="Calibri" w:hAnsi="Calibri" w:cs="Calibri"/>
          <w:spacing w:val="-2"/>
          <w:sz w:val="22"/>
          <w:szCs w:val="22"/>
        </w:rPr>
        <w:t>,</w:t>
      </w:r>
      <w:r w:rsidR="004F10E4" w:rsidRPr="0003089B">
        <w:rPr>
          <w:rFonts w:ascii="Calibri" w:hAnsi="Calibri" w:cs="Calibri"/>
          <w:spacing w:val="-2"/>
          <w:sz w:val="22"/>
          <w:szCs w:val="22"/>
        </w:rPr>
        <w:t xml:space="preserve"> Avid Media Composer, TVU and </w:t>
      </w:r>
      <w:proofErr w:type="spellStart"/>
      <w:r w:rsidR="004F10E4" w:rsidRPr="0003089B">
        <w:rPr>
          <w:rFonts w:ascii="Calibri" w:hAnsi="Calibri" w:cs="Calibri"/>
          <w:spacing w:val="-2"/>
          <w:sz w:val="22"/>
          <w:szCs w:val="22"/>
        </w:rPr>
        <w:t>LiveU</w:t>
      </w:r>
      <w:proofErr w:type="spellEnd"/>
      <w:r w:rsidR="004F10E4" w:rsidRPr="0003089B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86598E" w:rsidRPr="0003089B">
        <w:rPr>
          <w:rFonts w:ascii="Calibri" w:hAnsi="Calibri" w:cs="Calibri"/>
          <w:spacing w:val="-2"/>
          <w:sz w:val="22"/>
          <w:szCs w:val="22"/>
        </w:rPr>
        <w:t>systems</w:t>
      </w:r>
      <w:r w:rsidR="00A62010" w:rsidRPr="0003089B">
        <w:rPr>
          <w:rFonts w:ascii="Calibri" w:hAnsi="Calibri" w:cs="Calibri"/>
          <w:spacing w:val="-2"/>
          <w:sz w:val="22"/>
          <w:szCs w:val="22"/>
        </w:rPr>
        <w:t>, iNews</w:t>
      </w:r>
      <w:r w:rsidR="005D1611" w:rsidRPr="0003089B">
        <w:rPr>
          <w:rFonts w:ascii="Calibri" w:hAnsi="Calibri" w:cs="Calibri"/>
          <w:spacing w:val="-2"/>
          <w:sz w:val="22"/>
          <w:szCs w:val="22"/>
        </w:rPr>
        <w:t xml:space="preserve">, </w:t>
      </w:r>
      <w:r w:rsidR="00A47036">
        <w:rPr>
          <w:rFonts w:ascii="Calibri" w:hAnsi="Calibri" w:cs="Calibri"/>
          <w:spacing w:val="-2"/>
          <w:sz w:val="22"/>
          <w:szCs w:val="22"/>
        </w:rPr>
        <w:t>Word</w:t>
      </w:r>
      <w:r w:rsidR="00F740D6">
        <w:rPr>
          <w:rFonts w:ascii="Calibri" w:hAnsi="Calibri" w:cs="Calibri"/>
          <w:spacing w:val="-2"/>
          <w:sz w:val="22"/>
          <w:szCs w:val="22"/>
        </w:rPr>
        <w:t>P</w:t>
      </w:r>
      <w:r w:rsidR="00A47036">
        <w:rPr>
          <w:rFonts w:ascii="Calibri" w:hAnsi="Calibri" w:cs="Calibri"/>
          <w:spacing w:val="-2"/>
          <w:sz w:val="22"/>
          <w:szCs w:val="22"/>
        </w:rPr>
        <w:t xml:space="preserve">ress, </w:t>
      </w:r>
      <w:r w:rsidRPr="0003089B">
        <w:rPr>
          <w:rFonts w:ascii="Calibri" w:hAnsi="Calibri" w:cs="Calibri"/>
          <w:spacing w:val="-2"/>
          <w:sz w:val="22"/>
          <w:szCs w:val="22"/>
        </w:rPr>
        <w:t xml:space="preserve">Audacity </w:t>
      </w:r>
      <w:r w:rsidR="005D1611" w:rsidRPr="0003089B">
        <w:rPr>
          <w:rFonts w:ascii="Calibri" w:hAnsi="Calibri" w:cs="Calibri"/>
          <w:spacing w:val="-2"/>
          <w:sz w:val="22"/>
          <w:szCs w:val="22"/>
        </w:rPr>
        <w:t xml:space="preserve">and Microsoft Office suite (Excel, Outlook, </w:t>
      </w:r>
      <w:proofErr w:type="gramStart"/>
      <w:r w:rsidRPr="0003089B">
        <w:rPr>
          <w:rFonts w:ascii="Calibri" w:hAnsi="Calibri" w:cs="Calibri"/>
          <w:spacing w:val="-2"/>
          <w:sz w:val="22"/>
          <w:szCs w:val="22"/>
        </w:rPr>
        <w:t>PowerPoint</w:t>
      </w:r>
      <w:proofErr w:type="gramEnd"/>
      <w:r w:rsidR="005D1611" w:rsidRPr="0003089B">
        <w:rPr>
          <w:rFonts w:ascii="Calibri" w:hAnsi="Calibri" w:cs="Calibri"/>
          <w:spacing w:val="-2"/>
          <w:sz w:val="22"/>
          <w:szCs w:val="22"/>
        </w:rPr>
        <w:t xml:space="preserve"> and Word)</w:t>
      </w:r>
    </w:p>
    <w:p w14:paraId="32D6C83D" w14:textId="2C63D8E6" w:rsidR="001737F6" w:rsidRPr="00F37F4E" w:rsidRDefault="001737F6" w:rsidP="00F37F4E">
      <w:pPr>
        <w:numPr>
          <w:ilvl w:val="0"/>
          <w:numId w:val="37"/>
        </w:numPr>
        <w:rPr>
          <w:rFonts w:ascii="Calibri" w:hAnsi="Calibri" w:cs="Calibri"/>
          <w:spacing w:val="-2"/>
          <w:sz w:val="22"/>
          <w:szCs w:val="22"/>
        </w:rPr>
      </w:pPr>
      <w:r w:rsidRPr="005526B6">
        <w:rPr>
          <w:rFonts w:ascii="Calibri" w:hAnsi="Calibri" w:cs="Calibri"/>
          <w:i/>
          <w:iCs/>
          <w:spacing w:val="-2"/>
          <w:sz w:val="22"/>
          <w:szCs w:val="22"/>
        </w:rPr>
        <w:t>Member</w:t>
      </w:r>
      <w:r>
        <w:rPr>
          <w:rFonts w:ascii="Calibri" w:hAnsi="Calibri" w:cs="Calibri"/>
          <w:spacing w:val="-2"/>
          <w:sz w:val="22"/>
          <w:szCs w:val="22"/>
        </w:rPr>
        <w:t>: American Sportscasters Association, Carleton College football alumni</w:t>
      </w:r>
    </w:p>
    <w:sectPr w:rsidR="001737F6" w:rsidRPr="00F37F4E" w:rsidSect="00445CFC">
      <w:footerReference w:type="even" r:id="rId14"/>
      <w:footerReference w:type="default" r:id="rId15"/>
      <w:pgSz w:w="12240" w:h="15840"/>
      <w:pgMar w:top="576" w:right="720" w:bottom="57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6453" w14:textId="77777777" w:rsidR="00D43CCF" w:rsidRDefault="00D43CCF">
      <w:r>
        <w:separator/>
      </w:r>
    </w:p>
  </w:endnote>
  <w:endnote w:type="continuationSeparator" w:id="0">
    <w:p w14:paraId="7935AED2" w14:textId="77777777" w:rsidR="00D43CCF" w:rsidRDefault="00D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5FBE" w14:textId="77777777" w:rsidR="0023308C" w:rsidRDefault="00233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2C7C7" w14:textId="77777777" w:rsidR="0023308C" w:rsidRDefault="00233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DCF3" w14:textId="77777777" w:rsidR="0023308C" w:rsidRDefault="00233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C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8C2ACC" w14:textId="77777777" w:rsidR="0023308C" w:rsidRDefault="0023308C">
    <w:pPr>
      <w:ind w:right="360"/>
      <w:rPr>
        <w:rFonts w:ascii="Lucida Sans" w:hAnsi="Lucida Sans"/>
        <w:sz w:val="22"/>
      </w:rPr>
    </w:pPr>
  </w:p>
  <w:p w14:paraId="0152A9C2" w14:textId="77777777" w:rsidR="0023308C" w:rsidRDefault="0023308C">
    <w:pPr>
      <w:rPr>
        <w:rFonts w:ascii="Lucida Sans" w:hAnsi="Lucida Sans"/>
        <w:sz w:val="22"/>
      </w:rPr>
    </w:pPr>
  </w:p>
  <w:p w14:paraId="5B471C31" w14:textId="77777777" w:rsidR="0023308C" w:rsidRDefault="0023308C">
    <w:pPr>
      <w:rPr>
        <w:rFonts w:ascii="Lucida Sans" w:hAnsi="Lucida San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22BC" w14:textId="77777777" w:rsidR="00D43CCF" w:rsidRDefault="00D43CCF">
      <w:r>
        <w:separator/>
      </w:r>
    </w:p>
  </w:footnote>
  <w:footnote w:type="continuationSeparator" w:id="0">
    <w:p w14:paraId="029F474D" w14:textId="77777777" w:rsidR="00D43CCF" w:rsidRDefault="00D4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757"/>
    <w:multiLevelType w:val="hybridMultilevel"/>
    <w:tmpl w:val="4EC2F8DC"/>
    <w:lvl w:ilvl="0" w:tplc="1EE6D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5EFE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126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6CC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A059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7EC5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0A2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ACB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C82E4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78640D"/>
    <w:multiLevelType w:val="hybridMultilevel"/>
    <w:tmpl w:val="3C3AF878"/>
    <w:lvl w:ilvl="0" w:tplc="A8D47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3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A0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A7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46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3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2E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C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F0EF2"/>
    <w:multiLevelType w:val="hybridMultilevel"/>
    <w:tmpl w:val="3600004C"/>
    <w:lvl w:ilvl="0" w:tplc="6AF23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29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E8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E4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87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7A1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E7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4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05BC1"/>
    <w:multiLevelType w:val="hybridMultilevel"/>
    <w:tmpl w:val="7C7C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9114DC"/>
    <w:multiLevelType w:val="hybridMultilevel"/>
    <w:tmpl w:val="E8A0F13A"/>
    <w:lvl w:ilvl="0" w:tplc="4EBE57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22E4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4FA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E6A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6649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D6AB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DE7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DA9D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9BCC9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71B453B"/>
    <w:multiLevelType w:val="hybridMultilevel"/>
    <w:tmpl w:val="31EA3F24"/>
    <w:lvl w:ilvl="0" w:tplc="C3ECB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C5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2F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AF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26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42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7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4B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07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76536"/>
    <w:multiLevelType w:val="hybridMultilevel"/>
    <w:tmpl w:val="1DBABE36"/>
    <w:lvl w:ilvl="0" w:tplc="071C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4F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8B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A9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0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05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4F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BE9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82721"/>
    <w:multiLevelType w:val="hybridMultilevel"/>
    <w:tmpl w:val="AA065CF4"/>
    <w:lvl w:ilvl="0" w:tplc="A7981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0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924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EE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0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6A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E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C9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C4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2077D"/>
    <w:multiLevelType w:val="hybridMultilevel"/>
    <w:tmpl w:val="FE4E8948"/>
    <w:lvl w:ilvl="0" w:tplc="E604D2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2023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82AC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CEF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AFE77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9F06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F3EB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86C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B8C63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5A75F5"/>
    <w:multiLevelType w:val="hybridMultilevel"/>
    <w:tmpl w:val="11765820"/>
    <w:lvl w:ilvl="0" w:tplc="46C08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F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6D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4A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63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8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D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23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23A01"/>
    <w:multiLevelType w:val="hybridMultilevel"/>
    <w:tmpl w:val="122C9B84"/>
    <w:lvl w:ilvl="0" w:tplc="42029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46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E5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0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D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4D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4E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34662"/>
    <w:multiLevelType w:val="hybridMultilevel"/>
    <w:tmpl w:val="AA029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445F8"/>
    <w:multiLevelType w:val="hybridMultilevel"/>
    <w:tmpl w:val="D716F830"/>
    <w:lvl w:ilvl="0" w:tplc="18D2B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408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D964F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9ABB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C81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DAAD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622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F2C3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B284B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C2267"/>
    <w:multiLevelType w:val="multilevel"/>
    <w:tmpl w:val="F65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B05BC6"/>
    <w:multiLevelType w:val="hybridMultilevel"/>
    <w:tmpl w:val="EE3ADEDC"/>
    <w:lvl w:ilvl="0" w:tplc="7AAEC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1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4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F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6A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23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4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6F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D8E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E07D2"/>
    <w:multiLevelType w:val="hybridMultilevel"/>
    <w:tmpl w:val="95AA465E"/>
    <w:lvl w:ilvl="0" w:tplc="E49E1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0077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D1879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7E5A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CC2B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1EEC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769C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8CAF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8678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01BC8"/>
    <w:multiLevelType w:val="hybridMultilevel"/>
    <w:tmpl w:val="1A18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1806"/>
    <w:multiLevelType w:val="hybridMultilevel"/>
    <w:tmpl w:val="1E1EDF72"/>
    <w:lvl w:ilvl="0" w:tplc="FFE00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AB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92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C7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0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A1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E1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C4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C26D5"/>
    <w:multiLevelType w:val="hybridMultilevel"/>
    <w:tmpl w:val="C982FCDA"/>
    <w:lvl w:ilvl="0" w:tplc="FC90C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EE3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2ADF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C8E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6684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06B7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C9C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EC7D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E424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679B1"/>
    <w:multiLevelType w:val="hybridMultilevel"/>
    <w:tmpl w:val="3A342EE8"/>
    <w:lvl w:ilvl="0" w:tplc="EADA6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AD6C4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B365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D44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BC66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FC66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967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ACB5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4529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15535"/>
    <w:multiLevelType w:val="hybridMultilevel"/>
    <w:tmpl w:val="109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36A59"/>
    <w:multiLevelType w:val="hybridMultilevel"/>
    <w:tmpl w:val="595A4932"/>
    <w:lvl w:ilvl="0" w:tplc="528E6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2B2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2602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1EC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4E80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F8E7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E606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8C97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E8DF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765AD"/>
    <w:multiLevelType w:val="hybridMultilevel"/>
    <w:tmpl w:val="D254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214CD"/>
    <w:multiLevelType w:val="hybridMultilevel"/>
    <w:tmpl w:val="462EDD10"/>
    <w:lvl w:ilvl="0" w:tplc="90A0E9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E6844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1700B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82E35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7CC13C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0AC82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B5275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E6A38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FC98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5F0486"/>
    <w:multiLevelType w:val="hybridMultilevel"/>
    <w:tmpl w:val="729A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929A9"/>
    <w:multiLevelType w:val="hybridMultilevel"/>
    <w:tmpl w:val="091A96BE"/>
    <w:lvl w:ilvl="0" w:tplc="758CD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03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02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E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ED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6B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5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AE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28A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612A"/>
    <w:multiLevelType w:val="hybridMultilevel"/>
    <w:tmpl w:val="A69AEA62"/>
    <w:lvl w:ilvl="0" w:tplc="9AE6E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8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83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03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8A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C44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A9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6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67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3025"/>
    <w:multiLevelType w:val="hybridMultilevel"/>
    <w:tmpl w:val="0464F208"/>
    <w:lvl w:ilvl="0" w:tplc="35D6A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9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A3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ED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C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03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A7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9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1C7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D150A"/>
    <w:multiLevelType w:val="hybridMultilevel"/>
    <w:tmpl w:val="8F9865A6"/>
    <w:lvl w:ilvl="0" w:tplc="EB1AED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A24434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72E14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6D0B7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9B8394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A36DF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A0692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908BC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2CC36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6C1A7C"/>
    <w:multiLevelType w:val="hybridMultilevel"/>
    <w:tmpl w:val="B5AADAD0"/>
    <w:lvl w:ilvl="0" w:tplc="444E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BC1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63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6A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03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E1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AC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C6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726730">
    <w:abstractNumId w:val="1"/>
  </w:num>
  <w:num w:numId="2" w16cid:durableId="1370911637">
    <w:abstractNumId w:val="9"/>
  </w:num>
  <w:num w:numId="3" w16cid:durableId="2087455141">
    <w:abstractNumId w:val="7"/>
  </w:num>
  <w:num w:numId="4" w16cid:durableId="265775383">
    <w:abstractNumId w:val="6"/>
  </w:num>
  <w:num w:numId="5" w16cid:durableId="1823347376">
    <w:abstractNumId w:val="5"/>
  </w:num>
  <w:num w:numId="6" w16cid:durableId="7145886">
    <w:abstractNumId w:val="4"/>
  </w:num>
  <w:num w:numId="7" w16cid:durableId="1886602701">
    <w:abstractNumId w:val="8"/>
  </w:num>
  <w:num w:numId="8" w16cid:durableId="1718815082">
    <w:abstractNumId w:val="3"/>
  </w:num>
  <w:num w:numId="9" w16cid:durableId="1494568750">
    <w:abstractNumId w:val="2"/>
  </w:num>
  <w:num w:numId="10" w16cid:durableId="992758967">
    <w:abstractNumId w:val="0"/>
  </w:num>
  <w:num w:numId="11" w16cid:durableId="173612462">
    <w:abstractNumId w:val="25"/>
  </w:num>
  <w:num w:numId="12" w16cid:durableId="1689135392">
    <w:abstractNumId w:val="33"/>
  </w:num>
  <w:num w:numId="13" w16cid:durableId="2040278614">
    <w:abstractNumId w:val="19"/>
  </w:num>
  <w:num w:numId="14" w16cid:durableId="1859662765">
    <w:abstractNumId w:val="38"/>
  </w:num>
  <w:num w:numId="15" w16cid:durableId="1784302789">
    <w:abstractNumId w:val="14"/>
  </w:num>
  <w:num w:numId="16" w16cid:durableId="1639842861">
    <w:abstractNumId w:val="29"/>
  </w:num>
  <w:num w:numId="17" w16cid:durableId="155656907">
    <w:abstractNumId w:val="18"/>
  </w:num>
  <w:num w:numId="18" w16cid:durableId="1142847616">
    <w:abstractNumId w:val="12"/>
  </w:num>
  <w:num w:numId="19" w16cid:durableId="705520578">
    <w:abstractNumId w:val="17"/>
  </w:num>
  <w:num w:numId="20" w16cid:durableId="1656882591">
    <w:abstractNumId w:val="15"/>
  </w:num>
  <w:num w:numId="21" w16cid:durableId="144057192">
    <w:abstractNumId w:val="39"/>
  </w:num>
  <w:num w:numId="22" w16cid:durableId="1991787018">
    <w:abstractNumId w:val="28"/>
  </w:num>
  <w:num w:numId="23" w16cid:durableId="1988701448">
    <w:abstractNumId w:val="31"/>
  </w:num>
  <w:num w:numId="24" w16cid:durableId="310476697">
    <w:abstractNumId w:val="22"/>
  </w:num>
  <w:num w:numId="25" w16cid:durableId="1841433395">
    <w:abstractNumId w:val="10"/>
  </w:num>
  <w:num w:numId="26" w16cid:durableId="2040738485">
    <w:abstractNumId w:val="11"/>
  </w:num>
  <w:num w:numId="27" w16cid:durableId="793600634">
    <w:abstractNumId w:val="27"/>
  </w:num>
  <w:num w:numId="28" w16cid:durableId="160244577">
    <w:abstractNumId w:val="16"/>
  </w:num>
  <w:num w:numId="29" w16cid:durableId="1024937170">
    <w:abstractNumId w:val="35"/>
  </w:num>
  <w:num w:numId="30" w16cid:durableId="1338537673">
    <w:abstractNumId w:val="24"/>
  </w:num>
  <w:num w:numId="31" w16cid:durableId="1638102151">
    <w:abstractNumId w:val="37"/>
  </w:num>
  <w:num w:numId="32" w16cid:durableId="810446607">
    <w:abstractNumId w:val="36"/>
  </w:num>
  <w:num w:numId="33" w16cid:durableId="1003316620">
    <w:abstractNumId w:val="20"/>
  </w:num>
  <w:num w:numId="34" w16cid:durableId="168059155">
    <w:abstractNumId w:val="34"/>
  </w:num>
  <w:num w:numId="35" w16cid:durableId="1788280933">
    <w:abstractNumId w:val="32"/>
  </w:num>
  <w:num w:numId="36" w16cid:durableId="113208481">
    <w:abstractNumId w:val="21"/>
  </w:num>
  <w:num w:numId="37" w16cid:durableId="2135051258">
    <w:abstractNumId w:val="26"/>
  </w:num>
  <w:num w:numId="38" w16cid:durableId="2147356410">
    <w:abstractNumId w:val="23"/>
  </w:num>
  <w:num w:numId="39" w16cid:durableId="1815029888">
    <w:abstractNumId w:val="30"/>
  </w:num>
  <w:num w:numId="40" w16cid:durableId="1102262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Set" w:val="1"/>
    <w:docVar w:name="FormatFile" w:val="wkthmRES.fmt"/>
    <w:docVar w:name="MicrosoftWorksTaskID" w:val="17"/>
    <w:docVar w:name="StyleSet" w:val="6"/>
  </w:docVars>
  <w:rsids>
    <w:rsidRoot w:val="00725E22"/>
    <w:rsid w:val="0000184E"/>
    <w:rsid w:val="00004712"/>
    <w:rsid w:val="00005EC3"/>
    <w:rsid w:val="00007408"/>
    <w:rsid w:val="0002592F"/>
    <w:rsid w:val="0003089B"/>
    <w:rsid w:val="000447B1"/>
    <w:rsid w:val="0004700A"/>
    <w:rsid w:val="0005560F"/>
    <w:rsid w:val="00056887"/>
    <w:rsid w:val="00056A8D"/>
    <w:rsid w:val="000574F2"/>
    <w:rsid w:val="00061EB4"/>
    <w:rsid w:val="00064994"/>
    <w:rsid w:val="000677BF"/>
    <w:rsid w:val="00074CB9"/>
    <w:rsid w:val="00075B43"/>
    <w:rsid w:val="00085E7F"/>
    <w:rsid w:val="00095FED"/>
    <w:rsid w:val="000A0399"/>
    <w:rsid w:val="000A1972"/>
    <w:rsid w:val="000A22F0"/>
    <w:rsid w:val="000A6B3D"/>
    <w:rsid w:val="000A7876"/>
    <w:rsid w:val="000B7AED"/>
    <w:rsid w:val="000C4DB1"/>
    <w:rsid w:val="000C6516"/>
    <w:rsid w:val="000C7718"/>
    <w:rsid w:val="000C7A93"/>
    <w:rsid w:val="000C7CF6"/>
    <w:rsid w:val="000D006D"/>
    <w:rsid w:val="000D27B4"/>
    <w:rsid w:val="000D38A6"/>
    <w:rsid w:val="000D3927"/>
    <w:rsid w:val="000D6FDE"/>
    <w:rsid w:val="000E1D1B"/>
    <w:rsid w:val="000E1E03"/>
    <w:rsid w:val="000F1947"/>
    <w:rsid w:val="000F3E23"/>
    <w:rsid w:val="000F7F6F"/>
    <w:rsid w:val="001078F8"/>
    <w:rsid w:val="00112347"/>
    <w:rsid w:val="0012377C"/>
    <w:rsid w:val="00123874"/>
    <w:rsid w:val="00133430"/>
    <w:rsid w:val="00136F89"/>
    <w:rsid w:val="001418AF"/>
    <w:rsid w:val="00142C7B"/>
    <w:rsid w:val="00153929"/>
    <w:rsid w:val="001737F6"/>
    <w:rsid w:val="001815DB"/>
    <w:rsid w:val="00185137"/>
    <w:rsid w:val="0019277A"/>
    <w:rsid w:val="00194F29"/>
    <w:rsid w:val="001A61CA"/>
    <w:rsid w:val="001A7036"/>
    <w:rsid w:val="001B6536"/>
    <w:rsid w:val="001B779F"/>
    <w:rsid w:val="001B7E17"/>
    <w:rsid w:val="001C30BE"/>
    <w:rsid w:val="001C4113"/>
    <w:rsid w:val="001C49F5"/>
    <w:rsid w:val="001D0C86"/>
    <w:rsid w:val="001D257D"/>
    <w:rsid w:val="001D370D"/>
    <w:rsid w:val="001E4E6F"/>
    <w:rsid w:val="001F0F89"/>
    <w:rsid w:val="001F6CA5"/>
    <w:rsid w:val="001F743B"/>
    <w:rsid w:val="001F7812"/>
    <w:rsid w:val="002016F8"/>
    <w:rsid w:val="00201A4F"/>
    <w:rsid w:val="00202EB9"/>
    <w:rsid w:val="00211F82"/>
    <w:rsid w:val="00213A7E"/>
    <w:rsid w:val="0023308C"/>
    <w:rsid w:val="00233973"/>
    <w:rsid w:val="002343E8"/>
    <w:rsid w:val="00236969"/>
    <w:rsid w:val="00237F81"/>
    <w:rsid w:val="002439C2"/>
    <w:rsid w:val="00250F86"/>
    <w:rsid w:val="00254197"/>
    <w:rsid w:val="00255135"/>
    <w:rsid w:val="002559E3"/>
    <w:rsid w:val="00261AE9"/>
    <w:rsid w:val="00262A24"/>
    <w:rsid w:val="0027214E"/>
    <w:rsid w:val="00276D19"/>
    <w:rsid w:val="00282811"/>
    <w:rsid w:val="00283670"/>
    <w:rsid w:val="00283974"/>
    <w:rsid w:val="00284198"/>
    <w:rsid w:val="00285266"/>
    <w:rsid w:val="00292485"/>
    <w:rsid w:val="0029551A"/>
    <w:rsid w:val="002A14CB"/>
    <w:rsid w:val="002A5269"/>
    <w:rsid w:val="002B6B5A"/>
    <w:rsid w:val="002C705C"/>
    <w:rsid w:val="002D65DD"/>
    <w:rsid w:val="003107EC"/>
    <w:rsid w:val="0031772E"/>
    <w:rsid w:val="003179B2"/>
    <w:rsid w:val="00325855"/>
    <w:rsid w:val="003436BF"/>
    <w:rsid w:val="00345163"/>
    <w:rsid w:val="00350CB9"/>
    <w:rsid w:val="0035367C"/>
    <w:rsid w:val="003544E8"/>
    <w:rsid w:val="00360142"/>
    <w:rsid w:val="003652AE"/>
    <w:rsid w:val="003653D6"/>
    <w:rsid w:val="0036775E"/>
    <w:rsid w:val="00367BA6"/>
    <w:rsid w:val="0037484F"/>
    <w:rsid w:val="003A1EF5"/>
    <w:rsid w:val="003A3957"/>
    <w:rsid w:val="003A3F42"/>
    <w:rsid w:val="003B08A2"/>
    <w:rsid w:val="003B11D4"/>
    <w:rsid w:val="003B5197"/>
    <w:rsid w:val="003B5830"/>
    <w:rsid w:val="003C0B6E"/>
    <w:rsid w:val="003C32AD"/>
    <w:rsid w:val="003D0114"/>
    <w:rsid w:val="003D0659"/>
    <w:rsid w:val="003D712A"/>
    <w:rsid w:val="003F60A4"/>
    <w:rsid w:val="003F6739"/>
    <w:rsid w:val="003F764D"/>
    <w:rsid w:val="00405CDF"/>
    <w:rsid w:val="00412F0E"/>
    <w:rsid w:val="00413628"/>
    <w:rsid w:val="00413CCC"/>
    <w:rsid w:val="004147F3"/>
    <w:rsid w:val="00416F39"/>
    <w:rsid w:val="00417E4D"/>
    <w:rsid w:val="00423510"/>
    <w:rsid w:val="004262CA"/>
    <w:rsid w:val="00445CFC"/>
    <w:rsid w:val="0044621B"/>
    <w:rsid w:val="00455B12"/>
    <w:rsid w:val="00462206"/>
    <w:rsid w:val="00462602"/>
    <w:rsid w:val="004635B3"/>
    <w:rsid w:val="004804A1"/>
    <w:rsid w:val="004A2CDC"/>
    <w:rsid w:val="004A3E5B"/>
    <w:rsid w:val="004A4077"/>
    <w:rsid w:val="004B0897"/>
    <w:rsid w:val="004B08E5"/>
    <w:rsid w:val="004B5BA1"/>
    <w:rsid w:val="004C0841"/>
    <w:rsid w:val="004C783E"/>
    <w:rsid w:val="004C78EF"/>
    <w:rsid w:val="004D170E"/>
    <w:rsid w:val="004E3FEC"/>
    <w:rsid w:val="004E6775"/>
    <w:rsid w:val="004E78B9"/>
    <w:rsid w:val="004F10E4"/>
    <w:rsid w:val="004F1455"/>
    <w:rsid w:val="0050158D"/>
    <w:rsid w:val="00501713"/>
    <w:rsid w:val="00507F0E"/>
    <w:rsid w:val="00510089"/>
    <w:rsid w:val="005144E0"/>
    <w:rsid w:val="005203EE"/>
    <w:rsid w:val="005308EB"/>
    <w:rsid w:val="00530D5C"/>
    <w:rsid w:val="00531B66"/>
    <w:rsid w:val="00535908"/>
    <w:rsid w:val="00547A89"/>
    <w:rsid w:val="005526B6"/>
    <w:rsid w:val="00553FA5"/>
    <w:rsid w:val="00555E70"/>
    <w:rsid w:val="00565C9B"/>
    <w:rsid w:val="0056750A"/>
    <w:rsid w:val="00583BD7"/>
    <w:rsid w:val="005908E6"/>
    <w:rsid w:val="00593A0A"/>
    <w:rsid w:val="00594079"/>
    <w:rsid w:val="005A2E13"/>
    <w:rsid w:val="005A7D85"/>
    <w:rsid w:val="005B7A37"/>
    <w:rsid w:val="005C02DE"/>
    <w:rsid w:val="005C2B79"/>
    <w:rsid w:val="005C3992"/>
    <w:rsid w:val="005C3E1D"/>
    <w:rsid w:val="005C7C8C"/>
    <w:rsid w:val="005D1611"/>
    <w:rsid w:val="005E3FA8"/>
    <w:rsid w:val="005E5925"/>
    <w:rsid w:val="005F1B50"/>
    <w:rsid w:val="005F7CB1"/>
    <w:rsid w:val="00600B53"/>
    <w:rsid w:val="006010B8"/>
    <w:rsid w:val="0060364C"/>
    <w:rsid w:val="0061272E"/>
    <w:rsid w:val="00615EFF"/>
    <w:rsid w:val="00617CA9"/>
    <w:rsid w:val="00625CDD"/>
    <w:rsid w:val="00631989"/>
    <w:rsid w:val="00632F3B"/>
    <w:rsid w:val="00635C07"/>
    <w:rsid w:val="006414A5"/>
    <w:rsid w:val="0064314A"/>
    <w:rsid w:val="006436CE"/>
    <w:rsid w:val="00646B95"/>
    <w:rsid w:val="00664802"/>
    <w:rsid w:val="00684FA0"/>
    <w:rsid w:val="006858AE"/>
    <w:rsid w:val="00692ECD"/>
    <w:rsid w:val="006967F6"/>
    <w:rsid w:val="006B0AAB"/>
    <w:rsid w:val="006B107F"/>
    <w:rsid w:val="006B317B"/>
    <w:rsid w:val="006C2580"/>
    <w:rsid w:val="006C7666"/>
    <w:rsid w:val="006D1F0F"/>
    <w:rsid w:val="006D6CBC"/>
    <w:rsid w:val="006D7AC2"/>
    <w:rsid w:val="006E09D3"/>
    <w:rsid w:val="006E200F"/>
    <w:rsid w:val="006E2931"/>
    <w:rsid w:val="006E7DAF"/>
    <w:rsid w:val="006F71C1"/>
    <w:rsid w:val="007034BD"/>
    <w:rsid w:val="00704BCA"/>
    <w:rsid w:val="00707ABA"/>
    <w:rsid w:val="00710291"/>
    <w:rsid w:val="00714C18"/>
    <w:rsid w:val="00714E8F"/>
    <w:rsid w:val="007167E3"/>
    <w:rsid w:val="00722394"/>
    <w:rsid w:val="00725E22"/>
    <w:rsid w:val="0073325E"/>
    <w:rsid w:val="007359AB"/>
    <w:rsid w:val="007438C4"/>
    <w:rsid w:val="007541E8"/>
    <w:rsid w:val="00754780"/>
    <w:rsid w:val="00757157"/>
    <w:rsid w:val="00760E88"/>
    <w:rsid w:val="00770D9C"/>
    <w:rsid w:val="00774372"/>
    <w:rsid w:val="007755A6"/>
    <w:rsid w:val="007B3D52"/>
    <w:rsid w:val="007C2BAD"/>
    <w:rsid w:val="007C3857"/>
    <w:rsid w:val="007C619F"/>
    <w:rsid w:val="007D55F1"/>
    <w:rsid w:val="007E2CDB"/>
    <w:rsid w:val="007E70AE"/>
    <w:rsid w:val="007F5918"/>
    <w:rsid w:val="007F5E58"/>
    <w:rsid w:val="007F6D79"/>
    <w:rsid w:val="00801574"/>
    <w:rsid w:val="008031A4"/>
    <w:rsid w:val="008052E4"/>
    <w:rsid w:val="00806BF4"/>
    <w:rsid w:val="008214EB"/>
    <w:rsid w:val="00825D34"/>
    <w:rsid w:val="0083123A"/>
    <w:rsid w:val="0083228E"/>
    <w:rsid w:val="00833E84"/>
    <w:rsid w:val="00840103"/>
    <w:rsid w:val="00845356"/>
    <w:rsid w:val="0084567A"/>
    <w:rsid w:val="008504A8"/>
    <w:rsid w:val="00854277"/>
    <w:rsid w:val="00857E0B"/>
    <w:rsid w:val="0086445E"/>
    <w:rsid w:val="0086598E"/>
    <w:rsid w:val="008676D7"/>
    <w:rsid w:val="00871058"/>
    <w:rsid w:val="008724F0"/>
    <w:rsid w:val="008774BA"/>
    <w:rsid w:val="008866F7"/>
    <w:rsid w:val="00894989"/>
    <w:rsid w:val="00896AC0"/>
    <w:rsid w:val="008971C3"/>
    <w:rsid w:val="00897A8B"/>
    <w:rsid w:val="008A023F"/>
    <w:rsid w:val="008A0EF2"/>
    <w:rsid w:val="008B0609"/>
    <w:rsid w:val="008B29F1"/>
    <w:rsid w:val="008B44D6"/>
    <w:rsid w:val="008D5CDB"/>
    <w:rsid w:val="008E4744"/>
    <w:rsid w:val="008E5F53"/>
    <w:rsid w:val="008E7C35"/>
    <w:rsid w:val="008F42CE"/>
    <w:rsid w:val="00910704"/>
    <w:rsid w:val="0091791A"/>
    <w:rsid w:val="0092147C"/>
    <w:rsid w:val="009215C9"/>
    <w:rsid w:val="00926283"/>
    <w:rsid w:val="009271F9"/>
    <w:rsid w:val="00933260"/>
    <w:rsid w:val="009332AF"/>
    <w:rsid w:val="0094160E"/>
    <w:rsid w:val="0094374D"/>
    <w:rsid w:val="00945D24"/>
    <w:rsid w:val="009602F6"/>
    <w:rsid w:val="00963F73"/>
    <w:rsid w:val="0096537B"/>
    <w:rsid w:val="00967AB3"/>
    <w:rsid w:val="00970634"/>
    <w:rsid w:val="00970B15"/>
    <w:rsid w:val="009A2E49"/>
    <w:rsid w:val="009C54F3"/>
    <w:rsid w:val="009C7589"/>
    <w:rsid w:val="009D48F3"/>
    <w:rsid w:val="009D7108"/>
    <w:rsid w:val="009E1C2E"/>
    <w:rsid w:val="009F53B4"/>
    <w:rsid w:val="00A04C77"/>
    <w:rsid w:val="00A11DD7"/>
    <w:rsid w:val="00A223D0"/>
    <w:rsid w:val="00A26624"/>
    <w:rsid w:val="00A3298F"/>
    <w:rsid w:val="00A337F7"/>
    <w:rsid w:val="00A45915"/>
    <w:rsid w:val="00A46F4C"/>
    <w:rsid w:val="00A47036"/>
    <w:rsid w:val="00A5321F"/>
    <w:rsid w:val="00A61212"/>
    <w:rsid w:val="00A62010"/>
    <w:rsid w:val="00A64C05"/>
    <w:rsid w:val="00A676DD"/>
    <w:rsid w:val="00A86C3A"/>
    <w:rsid w:val="00AA09B2"/>
    <w:rsid w:val="00AA43AB"/>
    <w:rsid w:val="00AB24F0"/>
    <w:rsid w:val="00AB33DF"/>
    <w:rsid w:val="00AC22F8"/>
    <w:rsid w:val="00AC7E02"/>
    <w:rsid w:val="00AD2B08"/>
    <w:rsid w:val="00AD42E4"/>
    <w:rsid w:val="00AD5ED1"/>
    <w:rsid w:val="00AD66E7"/>
    <w:rsid w:val="00AE4249"/>
    <w:rsid w:val="00AE75F8"/>
    <w:rsid w:val="00AF17A2"/>
    <w:rsid w:val="00AF1AD9"/>
    <w:rsid w:val="00AF3410"/>
    <w:rsid w:val="00AF4390"/>
    <w:rsid w:val="00AF6C48"/>
    <w:rsid w:val="00B00FFE"/>
    <w:rsid w:val="00B04770"/>
    <w:rsid w:val="00B04FF6"/>
    <w:rsid w:val="00B10972"/>
    <w:rsid w:val="00B110E1"/>
    <w:rsid w:val="00B13F5B"/>
    <w:rsid w:val="00B21AA3"/>
    <w:rsid w:val="00B24F9E"/>
    <w:rsid w:val="00B35BC6"/>
    <w:rsid w:val="00B36E18"/>
    <w:rsid w:val="00B4230E"/>
    <w:rsid w:val="00B431DE"/>
    <w:rsid w:val="00B459B4"/>
    <w:rsid w:val="00B503C0"/>
    <w:rsid w:val="00B51A70"/>
    <w:rsid w:val="00B555CC"/>
    <w:rsid w:val="00B667CB"/>
    <w:rsid w:val="00B73787"/>
    <w:rsid w:val="00B848B5"/>
    <w:rsid w:val="00B874C6"/>
    <w:rsid w:val="00B87C54"/>
    <w:rsid w:val="00B87D84"/>
    <w:rsid w:val="00B91638"/>
    <w:rsid w:val="00B9170D"/>
    <w:rsid w:val="00B91877"/>
    <w:rsid w:val="00B96072"/>
    <w:rsid w:val="00BA26C6"/>
    <w:rsid w:val="00BB2610"/>
    <w:rsid w:val="00BB54C1"/>
    <w:rsid w:val="00BC0000"/>
    <w:rsid w:val="00BC2FE5"/>
    <w:rsid w:val="00BD3D7E"/>
    <w:rsid w:val="00BD7A1E"/>
    <w:rsid w:val="00BE1464"/>
    <w:rsid w:val="00BE1D35"/>
    <w:rsid w:val="00C112D7"/>
    <w:rsid w:val="00C14A37"/>
    <w:rsid w:val="00C150C9"/>
    <w:rsid w:val="00C208CB"/>
    <w:rsid w:val="00C21116"/>
    <w:rsid w:val="00C21D21"/>
    <w:rsid w:val="00C363CC"/>
    <w:rsid w:val="00C46D9F"/>
    <w:rsid w:val="00C543A1"/>
    <w:rsid w:val="00C5555B"/>
    <w:rsid w:val="00C61A18"/>
    <w:rsid w:val="00C64661"/>
    <w:rsid w:val="00C73696"/>
    <w:rsid w:val="00C73A80"/>
    <w:rsid w:val="00C77A35"/>
    <w:rsid w:val="00C77A90"/>
    <w:rsid w:val="00C803F9"/>
    <w:rsid w:val="00C80470"/>
    <w:rsid w:val="00C85DA6"/>
    <w:rsid w:val="00C86266"/>
    <w:rsid w:val="00C9242E"/>
    <w:rsid w:val="00C92E4D"/>
    <w:rsid w:val="00C933F9"/>
    <w:rsid w:val="00C96177"/>
    <w:rsid w:val="00C96EDD"/>
    <w:rsid w:val="00C97147"/>
    <w:rsid w:val="00CB4C58"/>
    <w:rsid w:val="00CC3FE7"/>
    <w:rsid w:val="00CD1760"/>
    <w:rsid w:val="00CE0189"/>
    <w:rsid w:val="00CE2FA6"/>
    <w:rsid w:val="00CE390E"/>
    <w:rsid w:val="00CE473F"/>
    <w:rsid w:val="00CE4E80"/>
    <w:rsid w:val="00CE6E7F"/>
    <w:rsid w:val="00D0487B"/>
    <w:rsid w:val="00D20F5E"/>
    <w:rsid w:val="00D22033"/>
    <w:rsid w:val="00D25BE1"/>
    <w:rsid w:val="00D25C28"/>
    <w:rsid w:val="00D3409B"/>
    <w:rsid w:val="00D42783"/>
    <w:rsid w:val="00D43CCF"/>
    <w:rsid w:val="00D51EF3"/>
    <w:rsid w:val="00D5330D"/>
    <w:rsid w:val="00D543B4"/>
    <w:rsid w:val="00D55A28"/>
    <w:rsid w:val="00D57442"/>
    <w:rsid w:val="00D67390"/>
    <w:rsid w:val="00D75A8B"/>
    <w:rsid w:val="00D80CC6"/>
    <w:rsid w:val="00D8417E"/>
    <w:rsid w:val="00D92662"/>
    <w:rsid w:val="00DA1393"/>
    <w:rsid w:val="00DA35CD"/>
    <w:rsid w:val="00DA5340"/>
    <w:rsid w:val="00DA56AF"/>
    <w:rsid w:val="00DB32DD"/>
    <w:rsid w:val="00DC1252"/>
    <w:rsid w:val="00DC39BA"/>
    <w:rsid w:val="00DC6564"/>
    <w:rsid w:val="00DC68FA"/>
    <w:rsid w:val="00DD0167"/>
    <w:rsid w:val="00DD52D8"/>
    <w:rsid w:val="00DD5B1B"/>
    <w:rsid w:val="00DE1D9D"/>
    <w:rsid w:val="00DE335F"/>
    <w:rsid w:val="00DE5DCE"/>
    <w:rsid w:val="00DF5F85"/>
    <w:rsid w:val="00DF6282"/>
    <w:rsid w:val="00E0152B"/>
    <w:rsid w:val="00E06A7E"/>
    <w:rsid w:val="00E338C9"/>
    <w:rsid w:val="00E40B74"/>
    <w:rsid w:val="00E43EF7"/>
    <w:rsid w:val="00E63748"/>
    <w:rsid w:val="00E65720"/>
    <w:rsid w:val="00E660E2"/>
    <w:rsid w:val="00E669F1"/>
    <w:rsid w:val="00E934A2"/>
    <w:rsid w:val="00E94886"/>
    <w:rsid w:val="00E97755"/>
    <w:rsid w:val="00EB2C63"/>
    <w:rsid w:val="00EC44FC"/>
    <w:rsid w:val="00EC749E"/>
    <w:rsid w:val="00ED3FBD"/>
    <w:rsid w:val="00ED6404"/>
    <w:rsid w:val="00EE2038"/>
    <w:rsid w:val="00EF14E5"/>
    <w:rsid w:val="00EF1AF8"/>
    <w:rsid w:val="00EF21B6"/>
    <w:rsid w:val="00EF2B39"/>
    <w:rsid w:val="00EF72A0"/>
    <w:rsid w:val="00EF7B1B"/>
    <w:rsid w:val="00F01A2D"/>
    <w:rsid w:val="00F035F8"/>
    <w:rsid w:val="00F0467A"/>
    <w:rsid w:val="00F14ABA"/>
    <w:rsid w:val="00F21829"/>
    <w:rsid w:val="00F2425C"/>
    <w:rsid w:val="00F25675"/>
    <w:rsid w:val="00F26972"/>
    <w:rsid w:val="00F35337"/>
    <w:rsid w:val="00F36308"/>
    <w:rsid w:val="00F37F4E"/>
    <w:rsid w:val="00F402D3"/>
    <w:rsid w:val="00F407E2"/>
    <w:rsid w:val="00F52A60"/>
    <w:rsid w:val="00F52B16"/>
    <w:rsid w:val="00F5332D"/>
    <w:rsid w:val="00F5662C"/>
    <w:rsid w:val="00F614C8"/>
    <w:rsid w:val="00F64F35"/>
    <w:rsid w:val="00F740D6"/>
    <w:rsid w:val="00FA02D1"/>
    <w:rsid w:val="00FA0BDA"/>
    <w:rsid w:val="00FA11C1"/>
    <w:rsid w:val="00FA3143"/>
    <w:rsid w:val="00FA4720"/>
    <w:rsid w:val="00FB347E"/>
    <w:rsid w:val="00FC2277"/>
    <w:rsid w:val="00FD0571"/>
    <w:rsid w:val="00FD1155"/>
    <w:rsid w:val="00FD69AE"/>
    <w:rsid w:val="00FD7B83"/>
    <w:rsid w:val="00FE0201"/>
    <w:rsid w:val="00FE07BB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197B"/>
  <w15:chartTrackingRefBased/>
  <w15:docId w15:val="{578424AB-E8FA-634B-BAAF-C0B658F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pperplate Gothic Bold" w:hAnsi="Copperplate Gothic Bold"/>
      <w:color w:val="0000FF"/>
      <w:sz w:val="32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Lucida Sans" w:hAnsi="Lucida Sans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97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1C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77A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7A35"/>
    <w:rPr>
      <w:sz w:val="24"/>
    </w:rPr>
  </w:style>
  <w:style w:type="character" w:customStyle="1" w:styleId="CommentTextChar">
    <w:name w:val="Comment Text Char"/>
    <w:link w:val="CommentText"/>
    <w:rsid w:val="00C77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7A3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7A35"/>
    <w:rPr>
      <w:b/>
      <w:bCs/>
      <w:sz w:val="24"/>
      <w:szCs w:val="24"/>
    </w:rPr>
  </w:style>
  <w:style w:type="character" w:customStyle="1" w:styleId="public-profile-url">
    <w:name w:val="public-profile-url"/>
    <w:rsid w:val="00CE6E7F"/>
  </w:style>
  <w:style w:type="character" w:styleId="FollowedHyperlink">
    <w:name w:val="FollowedHyperlink"/>
    <w:rsid w:val="001C49F5"/>
    <w:rPr>
      <w:color w:val="954F72"/>
      <w:u w:val="single"/>
    </w:rPr>
  </w:style>
  <w:style w:type="character" w:styleId="UnresolvedMention">
    <w:name w:val="Unresolved Mention"/>
    <w:uiPriority w:val="47"/>
    <w:rsid w:val="0000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Rossow@gmail.com" TargetMode="External"/><Relationship Id="rId13" Type="http://schemas.openxmlformats.org/officeDocument/2006/relationships/hyperlink" Target="https://www.ourquadcities.com/sports/hawkeye-headquarters/road-trippin-with-the-hawkeyes-in-their-500-rv/am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damJRossow/status/1195929027212656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trumlocalnews.com/tx/austin/news/beyond-the-sport-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pectrumlocalnews.com/tx/san-antonio/news/2021/10/25/utsa--football--student-mana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jrossow.com/reel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3\wizards\res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5054-DA62-2947-A8F1-1591B4F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C:\PROGRA~1\MICROS~3\1033\wizards\reswdus.wiz</Template>
  <TotalTime>29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ROSSOW</vt:lpstr>
    </vt:vector>
  </TitlesOfParts>
  <Company>Hewlett-Packard</Company>
  <LinksUpToDate>false</LinksUpToDate>
  <CharactersWithSpaces>3614</CharactersWithSpaces>
  <SharedDoc>false</SharedDoc>
  <HLinks>
    <vt:vector size="42" baseType="variant"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https://www.youtube.com/watch?v=rHHxQ0I3zRA&amp;list=PL2RRF9GtC9s2D1LxC1nw1tQfsKV8YuKoW&amp;index=10</vt:lpwstr>
      </vt:variant>
      <vt:variant>
        <vt:lpwstr/>
      </vt:variant>
      <vt:variant>
        <vt:i4>2752552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https://twitter.com/AdamJRossow/status/1195929027212656641</vt:lpwstr>
      </vt:variant>
      <vt:variant>
        <vt:lpwstr/>
      </vt:variant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https://www.ourquadcities.com/sports/hawkeye-headquarters/rossows-rants-iowa-and-northwestern-spirit-animals-of-the-b1g-west/</vt:lpwstr>
      </vt:variant>
      <vt:variant>
        <vt:lpwstr/>
      </vt:variant>
      <vt:variant>
        <vt:i4>1966170</vt:i4>
      </vt:variant>
      <vt:variant>
        <vt:i4>9</vt:i4>
      </vt:variant>
      <vt:variant>
        <vt:i4>0</vt:i4>
      </vt:variant>
      <vt:variant>
        <vt:i4>5</vt:i4>
      </vt:variant>
      <vt:variant>
        <vt:lpwstr>https://www.ourquadcities.com/sports/hawkeye-headquarters/road-trippin-with-the-hawkeyes-in-their-500-rv/amp/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http://www.adamjrossow.com/reel.html</vt:lpwstr>
      </vt:variant>
      <vt:variant>
        <vt:lpwstr/>
      </vt:variant>
      <vt:variant>
        <vt:i4>4390952</vt:i4>
      </vt:variant>
      <vt:variant>
        <vt:i4>3</vt:i4>
      </vt:variant>
      <vt:variant>
        <vt:i4>0</vt:i4>
      </vt:variant>
      <vt:variant>
        <vt:i4>5</vt:i4>
      </vt:variant>
      <vt:variant>
        <vt:lpwstr>mailto:Adam.Rossow@gmail.com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http://www.adamjrossow.com/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ROSSOW</dc:title>
  <dc:subject/>
  <dc:creator>Adam Rossow</dc:creator>
  <cp:keywords/>
  <cp:lastModifiedBy>Adam Rossow</cp:lastModifiedBy>
  <cp:revision>9</cp:revision>
  <cp:lastPrinted>2020-06-02T16:06:00Z</cp:lastPrinted>
  <dcterms:created xsi:type="dcterms:W3CDTF">2022-04-10T18:10:00Z</dcterms:created>
  <dcterms:modified xsi:type="dcterms:W3CDTF">2022-04-14T16:16:00Z</dcterms:modified>
</cp:coreProperties>
</file>