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A101" w14:textId="17147CBC" w:rsidR="005F1473" w:rsidRDefault="005F1473" w:rsidP="000F1BCB">
      <w:pPr>
        <w:pStyle w:val="Heading1"/>
      </w:pPr>
    </w:p>
    <w:p w14:paraId="7F507EBE" w14:textId="7ED7918C" w:rsidR="003312ED" w:rsidRDefault="005F1473" w:rsidP="005F1473">
      <w:pPr>
        <w:jc w:val="center"/>
      </w:pPr>
      <w:r>
        <w:rPr>
          <w:noProof/>
        </w:rPr>
        <w:drawing>
          <wp:inline distT="0" distB="0" distL="0" distR="0" wp14:anchorId="3EEF13E2" wp14:editId="3A333AFF">
            <wp:extent cx="1943100" cy="1362075"/>
            <wp:effectExtent l="0" t="0" r="0" b="9525"/>
            <wp:docPr id="1" name="Picture 1" descr="A picture containing clock, plat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OfJefferson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7A571" w14:textId="549B62C0" w:rsidR="00314BD5" w:rsidRPr="00314BD5" w:rsidRDefault="00314BD5" w:rsidP="00314BD5">
      <w:pPr>
        <w:pStyle w:val="Heading2"/>
        <w:numPr>
          <w:ilvl w:val="0"/>
          <w:numId w:val="0"/>
        </w:numPr>
        <w:ind w:left="360" w:firstLine="360"/>
        <w:jc w:val="center"/>
      </w:pPr>
      <w:r w:rsidRPr="00314BD5">
        <w:t>APPLICATION &amp; AGREEMENT</w:t>
      </w:r>
    </w:p>
    <w:p w14:paraId="68284A55" w14:textId="5D9DFD80" w:rsidR="00314BD5" w:rsidRPr="00314BD5" w:rsidRDefault="00314BD5" w:rsidP="00314BD5">
      <w:pPr>
        <w:pStyle w:val="Heading2"/>
        <w:numPr>
          <w:ilvl w:val="0"/>
          <w:numId w:val="0"/>
        </w:numPr>
        <w:ind w:left="360"/>
        <w:jc w:val="center"/>
      </w:pPr>
      <w:r w:rsidRPr="00314BD5">
        <w:t>WATER, SEWER &amp; GARBAGE SERVICE</w:t>
      </w:r>
    </w:p>
    <w:p w14:paraId="081E7155" w14:textId="2E3ADB6B" w:rsidR="003312ED" w:rsidRPr="005F1473" w:rsidRDefault="005F1473" w:rsidP="005F1473">
      <w:pPr>
        <w:pStyle w:val="Heading2"/>
        <w:tabs>
          <w:tab w:val="clear" w:pos="360"/>
          <w:tab w:val="num" w:pos="720"/>
        </w:tabs>
        <w:ind w:left="720"/>
        <w:rPr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473">
        <w:rPr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APPLICANT</w:t>
      </w:r>
      <w:r w:rsidRPr="005F1473">
        <w:rPr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4BD5">
        <w:rPr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F1473">
        <w:rPr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</w:t>
      </w:r>
    </w:p>
    <w:p w14:paraId="77E99F8A" w14:textId="4304DA56" w:rsidR="005F1473" w:rsidRPr="005F1473" w:rsidRDefault="005F1473" w:rsidP="005F1473">
      <w:pPr>
        <w:ind w:left="720"/>
        <w:rPr>
          <w:b/>
          <w:bCs/>
          <w:sz w:val="20"/>
          <w:szCs w:val="20"/>
        </w:rPr>
      </w:pPr>
      <w:r w:rsidRPr="005F1473">
        <w:rPr>
          <w:b/>
          <w:bCs/>
          <w:sz w:val="20"/>
          <w:szCs w:val="20"/>
        </w:rPr>
        <w:t>SOCIAL SECURITY #</w:t>
      </w:r>
      <w:r w:rsidR="00314BD5">
        <w:rPr>
          <w:b/>
          <w:bCs/>
          <w:sz w:val="20"/>
          <w:szCs w:val="20"/>
        </w:rPr>
        <w:tab/>
      </w:r>
      <w:r w:rsidRPr="005F1473">
        <w:rPr>
          <w:b/>
          <w:bCs/>
          <w:sz w:val="20"/>
          <w:szCs w:val="20"/>
        </w:rPr>
        <w:t xml:space="preserve"> ______________________________</w:t>
      </w:r>
    </w:p>
    <w:p w14:paraId="2B7851FC" w14:textId="7265796F" w:rsidR="005F1473" w:rsidRPr="005F1473" w:rsidRDefault="005F1473" w:rsidP="005F1473">
      <w:pPr>
        <w:ind w:left="720"/>
        <w:rPr>
          <w:b/>
          <w:bCs/>
          <w:sz w:val="20"/>
          <w:szCs w:val="20"/>
        </w:rPr>
      </w:pPr>
      <w:r w:rsidRPr="005F1473">
        <w:rPr>
          <w:b/>
          <w:bCs/>
          <w:sz w:val="20"/>
          <w:szCs w:val="20"/>
        </w:rPr>
        <w:t>DATE OF BIRTH</w:t>
      </w:r>
      <w:r w:rsidRPr="005F1473">
        <w:rPr>
          <w:b/>
          <w:bCs/>
          <w:sz w:val="20"/>
          <w:szCs w:val="20"/>
        </w:rPr>
        <w:tab/>
        <w:t xml:space="preserve"> ______________________________</w:t>
      </w:r>
    </w:p>
    <w:p w14:paraId="379D1AB2" w14:textId="23007203" w:rsidR="005F1473" w:rsidRPr="005F1473" w:rsidRDefault="005F1473" w:rsidP="005F1473">
      <w:pPr>
        <w:ind w:left="720"/>
        <w:rPr>
          <w:b/>
          <w:bCs/>
          <w:sz w:val="20"/>
          <w:szCs w:val="20"/>
        </w:rPr>
      </w:pPr>
      <w:r w:rsidRPr="005F1473">
        <w:rPr>
          <w:b/>
          <w:bCs/>
          <w:sz w:val="20"/>
          <w:szCs w:val="20"/>
        </w:rPr>
        <w:t>DRIVER’S LICENSE #</w:t>
      </w:r>
      <w:r w:rsidR="00314BD5">
        <w:rPr>
          <w:b/>
          <w:bCs/>
          <w:sz w:val="20"/>
          <w:szCs w:val="20"/>
        </w:rPr>
        <w:tab/>
      </w:r>
      <w:r w:rsidRPr="005F1473">
        <w:rPr>
          <w:b/>
          <w:bCs/>
          <w:sz w:val="20"/>
          <w:szCs w:val="20"/>
        </w:rPr>
        <w:t xml:space="preserve"> ______________________________</w:t>
      </w:r>
    </w:p>
    <w:p w14:paraId="0C9E7C65" w14:textId="39F08DDD" w:rsidR="005F1473" w:rsidRPr="005F1473" w:rsidRDefault="005F1473" w:rsidP="005F1473">
      <w:pPr>
        <w:ind w:left="720"/>
        <w:rPr>
          <w:b/>
          <w:bCs/>
          <w:sz w:val="20"/>
          <w:szCs w:val="20"/>
        </w:rPr>
      </w:pPr>
      <w:r w:rsidRPr="005F1473">
        <w:rPr>
          <w:b/>
          <w:bCs/>
          <w:sz w:val="20"/>
          <w:szCs w:val="20"/>
        </w:rPr>
        <w:t>EMPLOYER</w:t>
      </w:r>
      <w:r w:rsidRPr="005F1473">
        <w:rPr>
          <w:b/>
          <w:bCs/>
          <w:sz w:val="20"/>
          <w:szCs w:val="20"/>
        </w:rPr>
        <w:tab/>
      </w:r>
      <w:r w:rsidRPr="005F1473">
        <w:rPr>
          <w:b/>
          <w:bCs/>
          <w:sz w:val="20"/>
          <w:szCs w:val="20"/>
        </w:rPr>
        <w:tab/>
        <w:t xml:space="preserve"> _____________________________</w:t>
      </w:r>
    </w:p>
    <w:p w14:paraId="7518B736" w14:textId="682CBF54" w:rsidR="005F1473" w:rsidRPr="00314BD5" w:rsidRDefault="005F1473" w:rsidP="000F1BCB">
      <w:pPr>
        <w:pStyle w:val="Heading1"/>
        <w:rPr>
          <w:sz w:val="22"/>
          <w:szCs w:val="22"/>
        </w:rPr>
      </w:pPr>
      <w:r w:rsidRPr="00314BD5">
        <w:rPr>
          <w:sz w:val="22"/>
          <w:szCs w:val="22"/>
        </w:rPr>
        <w:t xml:space="preserve">Have you or any member of your household ever had an account with the Town of Jefferson? </w:t>
      </w:r>
      <w:r w:rsidR="000F1BCB" w:rsidRPr="00314BD5">
        <w:rPr>
          <w:sz w:val="22"/>
          <w:szCs w:val="22"/>
        </w:rPr>
        <w:t xml:space="preserve">Yes _______   No _______, </w:t>
      </w:r>
      <w:r w:rsidRPr="00314BD5">
        <w:rPr>
          <w:sz w:val="22"/>
          <w:szCs w:val="22"/>
        </w:rPr>
        <w:t>If yes, what name?</w:t>
      </w:r>
      <w:r w:rsidR="000F1BCB" w:rsidRPr="00314BD5">
        <w:rPr>
          <w:sz w:val="22"/>
          <w:szCs w:val="22"/>
        </w:rPr>
        <w:t xml:space="preserve"> </w:t>
      </w:r>
      <w:r w:rsidRPr="00314BD5">
        <w:rPr>
          <w:sz w:val="22"/>
          <w:szCs w:val="22"/>
        </w:rPr>
        <w:t>Name: _______________________.  Are the bills current?</w:t>
      </w:r>
      <w:r w:rsidR="000F1BCB" w:rsidRPr="00314BD5">
        <w:rPr>
          <w:sz w:val="22"/>
          <w:szCs w:val="22"/>
        </w:rPr>
        <w:t xml:space="preserve"> Yes _______   No _______.</w:t>
      </w:r>
    </w:p>
    <w:p w14:paraId="26980A1E" w14:textId="1053BEEF" w:rsidR="003312ED" w:rsidRDefault="005F1473">
      <w:pPr>
        <w:pStyle w:val="Heading2"/>
      </w:pPr>
      <w:r>
        <w:t>Non-Refundable Connection Fee is Required</w:t>
      </w:r>
      <w:r w:rsidR="002D797D">
        <w:t>: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6A80FFEB" w14:textId="77777777" w:rsidTr="000F1BCB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1C8F57E" w14:textId="77D10033" w:rsidR="005D4DC9" w:rsidRDefault="005D4DC9" w:rsidP="007664E8"/>
        </w:tc>
        <w:tc>
          <w:tcPr>
            <w:tcW w:w="4692" w:type="pct"/>
          </w:tcPr>
          <w:p w14:paraId="739AC6C5" w14:textId="19ED05BA" w:rsidR="002D797D" w:rsidRPr="002D797D" w:rsidRDefault="002D797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D797D">
              <w:rPr>
                <w:b/>
                <w:bCs/>
                <w:sz w:val="20"/>
                <w:szCs w:val="20"/>
              </w:rPr>
              <w:t>Homeowners $1</w:t>
            </w:r>
            <w:r w:rsidR="00731D38">
              <w:rPr>
                <w:b/>
                <w:bCs/>
                <w:sz w:val="20"/>
                <w:szCs w:val="20"/>
              </w:rPr>
              <w:t>25</w:t>
            </w:r>
            <w:r w:rsidRPr="002D797D">
              <w:rPr>
                <w:b/>
                <w:bCs/>
                <w:sz w:val="20"/>
                <w:szCs w:val="20"/>
              </w:rPr>
              <w:t>.00 In Town Limits, and $1</w:t>
            </w:r>
            <w:r w:rsidR="00731D38">
              <w:rPr>
                <w:b/>
                <w:bCs/>
                <w:sz w:val="20"/>
                <w:szCs w:val="20"/>
              </w:rPr>
              <w:t>50</w:t>
            </w:r>
            <w:r w:rsidRPr="002D797D">
              <w:rPr>
                <w:b/>
                <w:bCs/>
                <w:sz w:val="20"/>
                <w:szCs w:val="20"/>
              </w:rPr>
              <w:t>.00 Out of Town</w:t>
            </w:r>
            <w:r w:rsidR="000F1BCB">
              <w:rPr>
                <w:b/>
                <w:bCs/>
                <w:sz w:val="20"/>
                <w:szCs w:val="20"/>
              </w:rPr>
              <w:t xml:space="preserve"> Must have proof of ownership</w:t>
            </w:r>
            <w:r w:rsidR="00891DE6">
              <w:rPr>
                <w:b/>
                <w:bCs/>
                <w:sz w:val="20"/>
                <w:szCs w:val="20"/>
              </w:rPr>
              <w:t xml:space="preserve">     </w:t>
            </w:r>
          </w:p>
          <w:p w14:paraId="057EBF64" w14:textId="0707282C" w:rsidR="002D797D" w:rsidRPr="002D797D" w:rsidRDefault="002D797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D797D">
              <w:rPr>
                <w:b/>
                <w:bCs/>
                <w:sz w:val="20"/>
                <w:szCs w:val="20"/>
              </w:rPr>
              <w:t>Renters         $200.00 In Town, and $2</w:t>
            </w:r>
            <w:r w:rsidR="00731D38">
              <w:rPr>
                <w:b/>
                <w:bCs/>
                <w:sz w:val="20"/>
                <w:szCs w:val="20"/>
              </w:rPr>
              <w:t>25</w:t>
            </w:r>
            <w:r w:rsidRPr="002D797D">
              <w:rPr>
                <w:b/>
                <w:bCs/>
                <w:sz w:val="20"/>
                <w:szCs w:val="20"/>
              </w:rPr>
              <w:t>.00 Out of Town.</w:t>
            </w:r>
          </w:p>
        </w:tc>
      </w:tr>
    </w:tbl>
    <w:p w14:paraId="71E6DB18" w14:textId="77777777" w:rsidR="003312ED" w:rsidRDefault="003312ED"/>
    <w:p w14:paraId="40702A2B" w14:textId="2593DA35" w:rsidR="003312ED" w:rsidRDefault="002D797D">
      <w:pPr>
        <w:pStyle w:val="Heading2"/>
      </w:pPr>
      <w:r>
        <w:t>Water/Sewer Tap Fee (New Service)</w:t>
      </w:r>
    </w:p>
    <w:tbl>
      <w:tblPr>
        <w:tblStyle w:val="TipTable"/>
        <w:tblW w:w="5096" w:type="pct"/>
        <w:tblLook w:val="04A0" w:firstRow="1" w:lastRow="0" w:firstColumn="1" w:lastColumn="0" w:noHBand="0" w:noVBand="1"/>
        <w:tblDescription w:val="Layout table"/>
      </w:tblPr>
      <w:tblGrid>
        <w:gridCol w:w="588"/>
        <w:gridCol w:w="8952"/>
      </w:tblGrid>
      <w:tr w:rsidR="005D4DC9" w14:paraId="004A3330" w14:textId="77777777" w:rsidTr="002D797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A0E969A" w14:textId="2801917A" w:rsidR="005D4DC9" w:rsidRDefault="005D4DC9" w:rsidP="007664E8"/>
        </w:tc>
        <w:tc>
          <w:tcPr>
            <w:tcW w:w="4692" w:type="pct"/>
          </w:tcPr>
          <w:p w14:paraId="732F8E49" w14:textId="6B9DD844" w:rsidR="005D4DC9" w:rsidRPr="002D797D" w:rsidRDefault="002D797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D797D">
              <w:rPr>
                <w:b/>
                <w:bCs/>
                <w:sz w:val="18"/>
              </w:rPr>
              <w:t>Water Tap $</w:t>
            </w:r>
            <w:r w:rsidR="00731D38">
              <w:rPr>
                <w:b/>
                <w:bCs/>
                <w:sz w:val="18"/>
              </w:rPr>
              <w:t>1,0</w:t>
            </w:r>
            <w:r w:rsidRPr="002D797D">
              <w:rPr>
                <w:b/>
                <w:bCs/>
                <w:sz w:val="18"/>
              </w:rPr>
              <w:t>00.00, Sewer Tap $</w:t>
            </w:r>
            <w:r w:rsidR="00731D38">
              <w:rPr>
                <w:b/>
                <w:bCs/>
                <w:sz w:val="18"/>
              </w:rPr>
              <w:t>1,0</w:t>
            </w:r>
            <w:r w:rsidRPr="002D797D">
              <w:rPr>
                <w:b/>
                <w:bCs/>
                <w:sz w:val="18"/>
              </w:rPr>
              <w:t>00.00 for In Town Limits</w:t>
            </w:r>
            <w:r w:rsidR="00891DE6">
              <w:rPr>
                <w:b/>
                <w:bCs/>
                <w:sz w:val="18"/>
              </w:rPr>
              <w:t xml:space="preserve">          Garden Meter: $800.00</w:t>
            </w:r>
          </w:p>
          <w:p w14:paraId="0CB469C4" w14:textId="46D29F2F" w:rsidR="002D797D" w:rsidRDefault="002D797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97D">
              <w:rPr>
                <w:b/>
                <w:bCs/>
                <w:sz w:val="18"/>
              </w:rPr>
              <w:t>Water Tap $ 1</w:t>
            </w:r>
            <w:r w:rsidR="00731D38">
              <w:rPr>
                <w:b/>
                <w:bCs/>
                <w:sz w:val="18"/>
              </w:rPr>
              <w:t>,200</w:t>
            </w:r>
            <w:r w:rsidRPr="002D797D">
              <w:rPr>
                <w:b/>
                <w:bCs/>
                <w:sz w:val="18"/>
              </w:rPr>
              <w:t>.00, Sewer Tap $1</w:t>
            </w:r>
            <w:r w:rsidR="00731D38">
              <w:rPr>
                <w:b/>
                <w:bCs/>
                <w:sz w:val="18"/>
              </w:rPr>
              <w:t>,20</w:t>
            </w:r>
            <w:r w:rsidRPr="002D797D">
              <w:rPr>
                <w:b/>
                <w:bCs/>
                <w:sz w:val="18"/>
              </w:rPr>
              <w:t xml:space="preserve">0.00 for </w:t>
            </w:r>
            <w:proofErr w:type="gramStart"/>
            <w:r w:rsidRPr="002D797D">
              <w:rPr>
                <w:b/>
                <w:bCs/>
                <w:sz w:val="18"/>
              </w:rPr>
              <w:t>Out of Town</w:t>
            </w:r>
            <w:proofErr w:type="gramEnd"/>
            <w:r w:rsidRPr="002D797D">
              <w:rPr>
                <w:b/>
                <w:bCs/>
                <w:sz w:val="18"/>
              </w:rPr>
              <w:t xml:space="preserve"> Limits</w:t>
            </w:r>
          </w:p>
        </w:tc>
      </w:tr>
    </w:tbl>
    <w:p w14:paraId="399A67A5" w14:textId="77777777" w:rsidR="003312ED" w:rsidRDefault="003312ED"/>
    <w:p w14:paraId="7386E90D" w14:textId="2EBB41A7" w:rsidR="003312ED" w:rsidRPr="000F1BCB" w:rsidRDefault="00F810B5">
      <w:pPr>
        <w:rPr>
          <w:b/>
          <w:bCs/>
          <w:sz w:val="20"/>
          <w:szCs w:val="20"/>
          <w:u w:val="single"/>
        </w:rPr>
      </w:pPr>
      <w:r w:rsidRPr="000F1BCB">
        <w:rPr>
          <w:b/>
          <w:bCs/>
          <w:sz w:val="20"/>
          <w:szCs w:val="20"/>
          <w:u w:val="single"/>
        </w:rPr>
        <w:t>I, the undersigned, understand and agree that this is a legal agreement and that appropriate means will be taken to collect unpaid bills.</w:t>
      </w:r>
    </w:p>
    <w:p w14:paraId="19A78439" w14:textId="6E704E93" w:rsidR="003312ED" w:rsidRPr="000F1BCB" w:rsidRDefault="00F810B5" w:rsidP="00F810B5">
      <w:pPr>
        <w:pStyle w:val="ListBullet"/>
        <w:numPr>
          <w:ilvl w:val="0"/>
          <w:numId w:val="0"/>
        </w:numPr>
        <w:ind w:left="432" w:hanging="288"/>
        <w:rPr>
          <w:b/>
          <w:bCs/>
        </w:rPr>
      </w:pPr>
      <w:r w:rsidRPr="000F1BCB">
        <w:rPr>
          <w:b/>
          <w:bCs/>
        </w:rPr>
        <w:t>________________________________</w:t>
      </w:r>
      <w:r w:rsidRPr="000F1BCB">
        <w:rPr>
          <w:b/>
          <w:bCs/>
        </w:rPr>
        <w:tab/>
      </w:r>
      <w:r w:rsidRPr="000F1BCB">
        <w:rPr>
          <w:b/>
          <w:bCs/>
        </w:rPr>
        <w:tab/>
        <w:t>__________________________________________</w:t>
      </w:r>
    </w:p>
    <w:p w14:paraId="36BEC607" w14:textId="41A5214F" w:rsidR="00F810B5" w:rsidRPr="000F1BCB" w:rsidRDefault="00F810B5" w:rsidP="00314BD5">
      <w:pPr>
        <w:pStyle w:val="ListBullet"/>
        <w:numPr>
          <w:ilvl w:val="0"/>
          <w:numId w:val="0"/>
        </w:numPr>
        <w:ind w:left="432" w:hanging="288"/>
        <w:jc w:val="center"/>
        <w:rPr>
          <w:b/>
          <w:bCs/>
        </w:rPr>
      </w:pPr>
      <w:r w:rsidRPr="000F1BCB">
        <w:rPr>
          <w:b/>
          <w:bCs/>
        </w:rPr>
        <w:t xml:space="preserve">Date </w:t>
      </w:r>
      <w:r w:rsidRPr="000F1BCB">
        <w:rPr>
          <w:b/>
          <w:bCs/>
        </w:rPr>
        <w:tab/>
      </w:r>
      <w:r w:rsidRPr="000F1BCB">
        <w:rPr>
          <w:b/>
          <w:bCs/>
        </w:rPr>
        <w:tab/>
      </w:r>
      <w:r w:rsidRPr="000F1BCB">
        <w:rPr>
          <w:b/>
          <w:bCs/>
        </w:rPr>
        <w:tab/>
      </w:r>
      <w:r w:rsidRPr="000F1BCB">
        <w:rPr>
          <w:b/>
          <w:bCs/>
        </w:rPr>
        <w:tab/>
        <w:t xml:space="preserve">                                       Signature of Applicant</w:t>
      </w:r>
      <w:r w:rsidR="00314BD5">
        <w:rPr>
          <w:b/>
          <w:bCs/>
        </w:rPr>
        <w:tab/>
      </w:r>
      <w:r w:rsidR="00314BD5">
        <w:rPr>
          <w:b/>
          <w:bCs/>
        </w:rPr>
        <w:tab/>
        <w:t xml:space="preserve">      </w:t>
      </w:r>
      <w:r w:rsidR="00314BD5">
        <w:rPr>
          <w:b/>
          <w:bCs/>
        </w:rPr>
        <w:tab/>
      </w:r>
      <w:r w:rsidR="00314BD5">
        <w:rPr>
          <w:b/>
          <w:bCs/>
        </w:rPr>
        <w:tab/>
      </w:r>
      <w:r w:rsidRPr="000F1BCB">
        <w:rPr>
          <w:b/>
          <w:bCs/>
        </w:rPr>
        <w:t>Clerk Signature:    ________________________________</w:t>
      </w:r>
    </w:p>
    <w:p w14:paraId="7A76CC93" w14:textId="3A930F4D" w:rsidR="00F810B5" w:rsidRDefault="00F810B5"/>
    <w:p w14:paraId="11E5BA6E" w14:textId="352DD6CB" w:rsidR="00F810B5" w:rsidRDefault="00F810B5" w:rsidP="00F810B5">
      <w:pPr>
        <w:pStyle w:val="ListBullet"/>
        <w:numPr>
          <w:ilvl w:val="0"/>
          <w:numId w:val="0"/>
        </w:numPr>
        <w:ind w:left="432" w:hanging="288"/>
      </w:pPr>
    </w:p>
    <w:p w14:paraId="4A8832C8" w14:textId="3D66615F" w:rsidR="003312ED" w:rsidRPr="00891B7C" w:rsidRDefault="00F810B5" w:rsidP="00F810B5">
      <w:pPr>
        <w:pStyle w:val="ListBullet"/>
        <w:numPr>
          <w:ilvl w:val="0"/>
          <w:numId w:val="0"/>
        </w:numPr>
        <w:rPr>
          <w:b/>
          <w:bCs/>
          <w:sz w:val="32"/>
          <w:szCs w:val="32"/>
          <w:u w:val="single"/>
        </w:rPr>
      </w:pPr>
      <w:r w:rsidRPr="00891B7C">
        <w:rPr>
          <w:b/>
          <w:bCs/>
          <w:sz w:val="32"/>
          <w:szCs w:val="32"/>
          <w:u w:val="single"/>
        </w:rPr>
        <w:t>FOR OFFICE USE ONLY</w:t>
      </w:r>
    </w:p>
    <w:p w14:paraId="1BB24DBC" w14:textId="77777777" w:rsidR="00F810B5" w:rsidRPr="00F810B5" w:rsidRDefault="00F810B5" w:rsidP="00F810B5">
      <w:pPr>
        <w:pStyle w:val="ListBullet"/>
        <w:numPr>
          <w:ilvl w:val="0"/>
          <w:numId w:val="0"/>
        </w:numPr>
        <w:rPr>
          <w:b/>
          <w:bCs/>
        </w:rPr>
      </w:pPr>
    </w:p>
    <w:p w14:paraId="661105B6" w14:textId="4F386B34" w:rsidR="003312ED" w:rsidRDefault="00F810B5" w:rsidP="00F810B5">
      <w:pPr>
        <w:pStyle w:val="ListBullet"/>
        <w:numPr>
          <w:ilvl w:val="0"/>
          <w:numId w:val="0"/>
        </w:numPr>
      </w:pPr>
      <w:r>
        <w:t>Service Address ______________________________</w:t>
      </w:r>
      <w:r>
        <w:tab/>
      </w:r>
      <w:r>
        <w:tab/>
        <w:t>Account # __________________________</w:t>
      </w:r>
    </w:p>
    <w:p w14:paraId="4CCA1F96" w14:textId="415C89FA" w:rsidR="00F810B5" w:rsidRDefault="00F810B5" w:rsidP="00F810B5">
      <w:pPr>
        <w:pStyle w:val="ListBullet"/>
        <w:numPr>
          <w:ilvl w:val="0"/>
          <w:numId w:val="0"/>
        </w:numPr>
      </w:pPr>
      <w:r>
        <w:t>Billing Address   ______________________________</w:t>
      </w:r>
      <w:r>
        <w:tab/>
      </w:r>
      <w:r>
        <w:tab/>
        <w:t>Phone # ___________________________</w:t>
      </w:r>
    </w:p>
    <w:p w14:paraId="3614F5E7" w14:textId="50B5D7AA" w:rsidR="003312ED" w:rsidRDefault="00F810B5" w:rsidP="00F810B5">
      <w:pPr>
        <w:pStyle w:val="Heading2"/>
        <w:numPr>
          <w:ilvl w:val="0"/>
          <w:numId w:val="0"/>
        </w:numPr>
        <w:ind w:left="360" w:hanging="360"/>
      </w:pPr>
      <w:r w:rsidRPr="00891B7C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Amount paid water tap fee $ ___________</w:t>
      </w:r>
      <w:r>
        <w:tab/>
      </w:r>
      <w:r>
        <w:tab/>
      </w:r>
      <w:r w:rsidRPr="00891B7C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Sewer tap fee $ _________</w:t>
      </w:r>
    </w:p>
    <w:p w14:paraId="6B1F70FE" w14:textId="799302B6" w:rsidR="00F810B5" w:rsidRPr="00F810B5" w:rsidRDefault="00F810B5" w:rsidP="00F810B5">
      <w:r>
        <w:t>Amount paid non-refundable Connection Fees? _______________</w:t>
      </w:r>
    </w:p>
    <w:p w14:paraId="7AF72011" w14:textId="3C3E4D92" w:rsidR="003312ED" w:rsidRDefault="00F810B5">
      <w:r>
        <w:t>Date water to be turned on ______________________</w:t>
      </w:r>
      <w:r>
        <w:tab/>
      </w:r>
      <w:r>
        <w:tab/>
        <w:t>Reading ____________________________</w:t>
      </w:r>
    </w:p>
    <w:p w14:paraId="436A66EC" w14:textId="0248DD90" w:rsidR="00F810B5" w:rsidRDefault="00F810B5">
      <w:r>
        <w:t>Date water to be turned off ______________________</w:t>
      </w:r>
      <w:r>
        <w:tab/>
      </w:r>
      <w:r>
        <w:tab/>
        <w:t>Reading ____________________________</w:t>
      </w:r>
    </w:p>
    <w:p w14:paraId="51A19592" w14:textId="6862AA17" w:rsidR="003312ED" w:rsidRPr="00891B7C" w:rsidRDefault="00F810B5" w:rsidP="00891B7C">
      <w:pPr>
        <w:pStyle w:val="Heading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1B7C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Transferred to Account # __________________</w:t>
      </w:r>
      <w:proofErr w:type="gramStart"/>
      <w:r w:rsidRPr="00891B7C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 Date</w:t>
      </w:r>
      <w:proofErr w:type="gramEnd"/>
      <w:r w:rsidRPr="00891B7C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</w:t>
      </w:r>
      <w:r w:rsidR="00891B7C" w:rsidRPr="00891B7C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6E0EBF13" w14:textId="4770AA70" w:rsidR="003312ED" w:rsidRPr="00891B7C" w:rsidRDefault="00891B7C" w:rsidP="00891B7C">
      <w:pPr>
        <w:pStyle w:val="Heading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1B7C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Service Address ___________________________________________________</w:t>
      </w:r>
    </w:p>
    <w:p w14:paraId="46C53104" w14:textId="4E030574" w:rsidR="003312ED" w:rsidRPr="00891B7C" w:rsidRDefault="00891B7C">
      <w:pPr>
        <w:pStyle w:val="Heading2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1B7C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Water Deposit Applied to Final Bill: _____________</w:t>
      </w:r>
      <w:proofErr w:type="gramStart"/>
      <w:r w:rsidRPr="00891B7C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 Date</w:t>
      </w:r>
      <w:proofErr w:type="gramEnd"/>
      <w:r w:rsidRPr="00891B7C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___________</w:t>
      </w:r>
    </w:p>
    <w:tbl>
      <w:tblPr>
        <w:tblStyle w:val="PlainTable4"/>
        <w:tblpPr w:leftFromText="180" w:rightFromText="180" w:vertAnchor="text" w:horzAnchor="margin" w:tblpY="-65"/>
        <w:tblW w:w="5000" w:type="pct"/>
        <w:tblLook w:val="04A0" w:firstRow="1" w:lastRow="0" w:firstColumn="1" w:lastColumn="0" w:noHBand="0" w:noVBand="1"/>
        <w:tblDescription w:val="Table to enter Approved by names and Date"/>
      </w:tblPr>
      <w:tblGrid>
        <w:gridCol w:w="1197"/>
        <w:gridCol w:w="1944"/>
        <w:gridCol w:w="175"/>
        <w:gridCol w:w="1078"/>
        <w:gridCol w:w="575"/>
        <w:gridCol w:w="1198"/>
        <w:gridCol w:w="1943"/>
        <w:gridCol w:w="174"/>
        <w:gridCol w:w="1076"/>
      </w:tblGrid>
      <w:tr w:rsidR="00891B7C" w14:paraId="0C5EFE38" w14:textId="77777777" w:rsidTr="00891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</w:tcPr>
          <w:p w14:paraId="6AE142DB" w14:textId="77777777" w:rsidR="00891B7C" w:rsidRDefault="00891B7C" w:rsidP="00891B7C"/>
        </w:tc>
        <w:tc>
          <w:tcPr>
            <w:tcW w:w="1038" w:type="pct"/>
          </w:tcPr>
          <w:p w14:paraId="5ECEA8C5" w14:textId="77777777" w:rsidR="00891B7C" w:rsidRDefault="00891B7C" w:rsidP="00891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392D65E8" w14:textId="77777777" w:rsidR="00891B7C" w:rsidRDefault="00891B7C" w:rsidP="00891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pct"/>
          </w:tcPr>
          <w:p w14:paraId="1DAB550B" w14:textId="77777777" w:rsidR="00891B7C" w:rsidRDefault="00891B7C" w:rsidP="00891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" w:type="pct"/>
          </w:tcPr>
          <w:p w14:paraId="50EA3FB7" w14:textId="77777777" w:rsidR="00891B7C" w:rsidRDefault="00891B7C" w:rsidP="00891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pct"/>
          </w:tcPr>
          <w:p w14:paraId="459B3C93" w14:textId="77777777" w:rsidR="00891B7C" w:rsidRDefault="00891B7C" w:rsidP="00891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pct"/>
          </w:tcPr>
          <w:p w14:paraId="6F6FBF39" w14:textId="77777777" w:rsidR="00891B7C" w:rsidRDefault="00891B7C" w:rsidP="00891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2D07D629" w14:textId="77777777" w:rsidR="00891B7C" w:rsidRDefault="00891B7C" w:rsidP="00891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pct"/>
          </w:tcPr>
          <w:p w14:paraId="20AF9E77" w14:textId="77777777" w:rsidR="00891B7C" w:rsidRDefault="00891B7C" w:rsidP="00891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B7C" w14:paraId="657C693D" w14:textId="77777777" w:rsidTr="00891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</w:tcPr>
          <w:p w14:paraId="334B6CA8" w14:textId="655E9BFC" w:rsidR="00891B7C" w:rsidRDefault="00891B7C" w:rsidP="00891B7C"/>
        </w:tc>
        <w:tc>
          <w:tcPr>
            <w:tcW w:w="1038" w:type="pct"/>
          </w:tcPr>
          <w:p w14:paraId="6F94395A" w14:textId="77777777" w:rsidR="00891B7C" w:rsidRDefault="00891B7C" w:rsidP="0089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2469271C" w14:textId="77777777" w:rsidR="00891B7C" w:rsidRDefault="00891B7C" w:rsidP="0089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" w:type="pct"/>
          </w:tcPr>
          <w:p w14:paraId="710E28EC" w14:textId="3E0BCA59" w:rsidR="00891B7C" w:rsidRDefault="00891B7C" w:rsidP="0089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" w:type="pct"/>
          </w:tcPr>
          <w:p w14:paraId="4744D813" w14:textId="77777777" w:rsidR="00891B7C" w:rsidRDefault="00891B7C" w:rsidP="0089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0" w:type="pct"/>
          </w:tcPr>
          <w:p w14:paraId="372231EF" w14:textId="13304676" w:rsidR="00891B7C" w:rsidRDefault="00891B7C" w:rsidP="0089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8" w:type="pct"/>
          </w:tcPr>
          <w:p w14:paraId="35E28048" w14:textId="77777777" w:rsidR="00891B7C" w:rsidRDefault="00891B7C" w:rsidP="0089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4D60178F" w14:textId="77777777" w:rsidR="00891B7C" w:rsidRDefault="00891B7C" w:rsidP="0089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pct"/>
          </w:tcPr>
          <w:p w14:paraId="7A7494C6" w14:textId="3B49A449" w:rsidR="00891B7C" w:rsidRDefault="00891B7C" w:rsidP="0089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B90B56" w14:textId="77777777" w:rsidR="003312ED" w:rsidRDefault="003312ED"/>
    <w:p w14:paraId="6DDAB907" w14:textId="23C6AA94" w:rsidR="003312ED" w:rsidRDefault="003312ED" w:rsidP="00891B7C">
      <w:pPr>
        <w:pStyle w:val="Heading1"/>
      </w:pPr>
    </w:p>
    <w:p w14:paraId="4590751F" w14:textId="77777777" w:rsidR="003312ED" w:rsidRDefault="003312ED"/>
    <w:p w14:paraId="5DC1D4AD" w14:textId="77777777" w:rsidR="003312ED" w:rsidRDefault="003312ED" w:rsidP="008D6D77"/>
    <w:sectPr w:rsidR="003312ED" w:rsidSect="00314BD5">
      <w:footerReference w:type="default" r:id="rId8"/>
      <w:pgSz w:w="12240" w:h="15840" w:code="1"/>
      <w:pgMar w:top="245" w:right="1440" w:bottom="245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F905" w14:textId="77777777" w:rsidR="00C67997" w:rsidRDefault="00C67997">
      <w:pPr>
        <w:spacing w:after="0" w:line="240" w:lineRule="auto"/>
      </w:pPr>
      <w:r>
        <w:separator/>
      </w:r>
    </w:p>
  </w:endnote>
  <w:endnote w:type="continuationSeparator" w:id="0">
    <w:p w14:paraId="7E069852" w14:textId="77777777" w:rsidR="00C67997" w:rsidRDefault="00C6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3350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57E3E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1017" w14:textId="77777777" w:rsidR="00C67997" w:rsidRDefault="00C67997">
      <w:pPr>
        <w:spacing w:after="0" w:line="240" w:lineRule="auto"/>
      </w:pPr>
      <w:r>
        <w:separator/>
      </w:r>
    </w:p>
  </w:footnote>
  <w:footnote w:type="continuationSeparator" w:id="0">
    <w:p w14:paraId="65286724" w14:textId="77777777" w:rsidR="00C67997" w:rsidRDefault="00C67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 w16cid:durableId="875777792">
    <w:abstractNumId w:val="9"/>
  </w:num>
  <w:num w:numId="2" w16cid:durableId="582032166">
    <w:abstractNumId w:val="12"/>
  </w:num>
  <w:num w:numId="3" w16cid:durableId="1693453189">
    <w:abstractNumId w:val="12"/>
    <w:lvlOverride w:ilvl="0">
      <w:startOverride w:val="1"/>
    </w:lvlOverride>
  </w:num>
  <w:num w:numId="4" w16cid:durableId="1185948010">
    <w:abstractNumId w:val="10"/>
  </w:num>
  <w:num w:numId="5" w16cid:durableId="664817146">
    <w:abstractNumId w:val="7"/>
  </w:num>
  <w:num w:numId="6" w16cid:durableId="1471821530">
    <w:abstractNumId w:val="6"/>
  </w:num>
  <w:num w:numId="7" w16cid:durableId="544029470">
    <w:abstractNumId w:val="5"/>
  </w:num>
  <w:num w:numId="8" w16cid:durableId="1052078263">
    <w:abstractNumId w:val="4"/>
  </w:num>
  <w:num w:numId="9" w16cid:durableId="930625757">
    <w:abstractNumId w:val="8"/>
  </w:num>
  <w:num w:numId="10" w16cid:durableId="1218930689">
    <w:abstractNumId w:val="3"/>
  </w:num>
  <w:num w:numId="11" w16cid:durableId="1829009140">
    <w:abstractNumId w:val="2"/>
  </w:num>
  <w:num w:numId="12" w16cid:durableId="1174032172">
    <w:abstractNumId w:val="1"/>
  </w:num>
  <w:num w:numId="13" w16cid:durableId="1710839573">
    <w:abstractNumId w:val="0"/>
  </w:num>
  <w:num w:numId="14" w16cid:durableId="2036228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5317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73"/>
    <w:rsid w:val="00083B37"/>
    <w:rsid w:val="000A0612"/>
    <w:rsid w:val="000F1BCB"/>
    <w:rsid w:val="001A728E"/>
    <w:rsid w:val="001C0457"/>
    <w:rsid w:val="001E042A"/>
    <w:rsid w:val="00225505"/>
    <w:rsid w:val="002D797D"/>
    <w:rsid w:val="00304AEC"/>
    <w:rsid w:val="00314BD5"/>
    <w:rsid w:val="003312ED"/>
    <w:rsid w:val="003E638F"/>
    <w:rsid w:val="004018C1"/>
    <w:rsid w:val="004727F4"/>
    <w:rsid w:val="004A0A8D"/>
    <w:rsid w:val="00505987"/>
    <w:rsid w:val="00575B92"/>
    <w:rsid w:val="005D4DC9"/>
    <w:rsid w:val="005F1473"/>
    <w:rsid w:val="005F60EE"/>
    <w:rsid w:val="005F7999"/>
    <w:rsid w:val="00626EDA"/>
    <w:rsid w:val="006D7FF8"/>
    <w:rsid w:val="00704472"/>
    <w:rsid w:val="00731D38"/>
    <w:rsid w:val="00791457"/>
    <w:rsid w:val="007F372E"/>
    <w:rsid w:val="00891B7C"/>
    <w:rsid w:val="00891DE6"/>
    <w:rsid w:val="008D5E06"/>
    <w:rsid w:val="008D6D77"/>
    <w:rsid w:val="00954BFF"/>
    <w:rsid w:val="00AA316B"/>
    <w:rsid w:val="00B64BCF"/>
    <w:rsid w:val="00BC1FD2"/>
    <w:rsid w:val="00BE5811"/>
    <w:rsid w:val="00C67997"/>
    <w:rsid w:val="00C92C41"/>
    <w:rsid w:val="00D57E3E"/>
    <w:rsid w:val="00DB24CB"/>
    <w:rsid w:val="00DF5013"/>
    <w:rsid w:val="00E9640A"/>
    <w:rsid w:val="00F1586E"/>
    <w:rsid w:val="00F72ADC"/>
    <w:rsid w:val="00F8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FDC90"/>
  <w15:chartTrackingRefBased/>
  <w15:docId w15:val="{FD863591-0C4D-454D-B5EE-B8BE07E3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</dc:creator>
  <cp:lastModifiedBy>365 Pro Plus</cp:lastModifiedBy>
  <cp:revision>2</cp:revision>
  <cp:lastPrinted>2022-06-07T15:10:00Z</cp:lastPrinted>
  <dcterms:created xsi:type="dcterms:W3CDTF">2022-07-26T19:55:00Z</dcterms:created>
  <dcterms:modified xsi:type="dcterms:W3CDTF">2022-07-26T19:55:00Z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